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91ef" w14:textId="0f79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Хромтауского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23 декабря 2015 года № 313. Зарегистрировано Департаментом юстиции Актюбинской области 15 января 2016 года № 4678.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2016-2018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Хромтауского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                                          5 671 471тысяч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                              3 055 363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                        950 256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                                    21 381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                              1 644 388,2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                                          5 686 679,3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изьятия                                    1 426 152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                        -190 961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                                    18 856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                        209 817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                              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                  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(профицит) бюджета                        175 752,7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                  -175 752,7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Хромтауского района Актюбинской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08.06.2016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29.08.2016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15.12.2016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Установить на 2016 год распределение общей суммы поступлений от налогов в бюджет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346 от 11 декабря 2015 года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с доходов, облагаемых у источника выплаты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 индивидуальному подоходному налогу с доходов, не облагаемых у источника выплаты, по индивидуальному подоходному налогу с физических лиц,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районный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Установить, что в доход районного бюджета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с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 с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налог, за исключением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 на бензин (за исключением авиационного) и дизельное топливо, произведенных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лицензионный сбор за право занятия отдельными видами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сбор, зачисляемый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пошлина, зачисляемая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прочие неналоговые поступления в местный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2015 года "О республиканском бюджете на 2016-2018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2015 года "О республиканском бюджете на 2016-2018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января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заработной платы 22 859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2 121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величина прожиточного минимума для исчисления размеров базовых социальных выплат 22 859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в районном бюджете на 2016 год поступление целевых текущих трансфертов из республиканского бюджета, вошедшие в объем районного бюджета,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27 316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реализацию мер по содействию экономическому развитию регионов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 до 2020 года" 14 896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противоэпизоотических мероприятий 38 778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охраны административного здания 3 986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штатной численности местных исполнительных органов в сумме 20 085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мер социальной поддержки специалистов 5 375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текущих целевых трансфертов определяется на основании постановления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2015 года "О республиканском бюджете на 2016-2018 годы" установлены с 1 января 2016 года оплата труда гражданских служащих по новой модели системы оплаты труда и выплата им ежемесячной надбавки за особые условия труда к должностным окладам в размере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2016 год поступление текущих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234 352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перехода на новую модель системы оплаты труда гражданских служащих, финансируемых из местного бюджета, работникам государственных учреждений, не являющихся государственными служащими, а также работников государственных предприятий, финансируемые из местного бюджета, выплату им ежемесячной надбавки за особые условия труда к должностным окладам 681 865,4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уровня оплаты труда административных государственных служащих 56 668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плана мероприятий по обеспечению прав и улучшению качества жизни инвалидов (обеспечения инвалидов обязательными гигиеническими средствами) 4 489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штатной численности отделов регистрации актов гражданского состояния 1 316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 2 881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текущих целевых трансфертов определяется на основании постановления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Хромтауского района Актюбинской области от 29.08.2016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2016 год поступление текущих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возмещение (50%) стоимости сельскохозяйственных животных (крупного и мелкого рогатого скота) больных туберкулезом, направляемых на санитарный убой 7 812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энергетического аудита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обследование психического здоровья детей и подростков, оказание психолого-медико-педагогической консультативной помощи населения 6 821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деятельности районной неспециализированной детской юношеской спортивной школы 32 701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сетей газоснабжения для новостроящихся жилых домов в микрорайоне "22 квартал" в городе Хромтау – 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сетей газоснабжения для новостроящихся жилых домов в микрорайоне "22 квартал" в городе Хромтау – 13 519,0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ремонт объектов в рамках развития городов и сельских населенных пунктов по "Дорожной карте занятости 2020" по сфере образования – 11 353,3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Аккудукской средней школе – 6 914,0 тысяч тенге и Сарсайской средней школе – 4 709,0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 – сметной документации проекта "Реконструкция водопроводных сетей" и проведения государственной экспертизы села Табантал Хромтауского района – 9 512,8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капитальные расходы подведомственных государственных учреждений и организаций, в том числе на приобретение: на коммунальное государственное учреждение дополнительного образования детей и юношества по спорту – 1 657,0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завершение капитального ремонта автомобильной дороги по улице Айтеке би в городе Хромтау – 82 078,9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ремонт объектов в рамках развития городов и сельских населенных пунктов по "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", в том числе: по сфере образования – 2 445 тысяч тенге, по сфере культуры – 1 143 тысяч тенге; жилищно-коммунального хозяйства, пассажирского транспорта и автомобильных дорог – 4 747,1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предупреждение и ликвидация чрезвычайных ситуаций районного масштаба – 2 000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занятости в летний трудовой период - 15 749,6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сетей водоснабжения в микрорайоне "22 квартал" в городе Хромтау – 284 001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учреждений и организаций, в том числе на приобретение: на общеобразовательное обучение – 5 952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функционирования автомобильных дорог –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функционирования автомобильных дорог в городах районного значения, поселках, селах, сельских округах – 5 000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учреждений и организаций, в том числе на приобретение: по сферы культуры –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приобретение и доставка учебников, учебно-методических комплексов для государственных учреждений образования района (города областного значения) - 17 537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ремонт объектов в рамках развития городов и сельских населенных пунктов по Дорожной карте занятости 2020, в том числе: по сфере образования – 5 717,3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 – 1 107,1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текущих целевых трансфертов определяется на основании постановления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решениями маслихата Хромтауского района Актюбинской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08.06.2016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29.08.2016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15.12.2016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2016 год поступление кредитов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мер социальной поддержки специалистов 18 856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 решением маслихата Хромтауского района Актюбинской области от 02.11.2016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района на 2016 год в сумме 5 202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А.Бекбауов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Хромтауского района Актюбинской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79"/>
        <w:gridCol w:w="473"/>
        <w:gridCol w:w="7027"/>
        <w:gridCol w:w="3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950 338,8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453 225,8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5 686 679,3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2 814 819,2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2 242 953,3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2 203 643,3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2 148 561,3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2702"/>
        <w:gridCol w:w="5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613"/>
        <w:gridCol w:w="1489"/>
        <w:gridCol w:w="1489"/>
        <w:gridCol w:w="3687"/>
        <w:gridCol w:w="3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-175 752,7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2267"/>
        <w:gridCol w:w="1325"/>
        <w:gridCol w:w="1325"/>
        <w:gridCol w:w="5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2398"/>
        <w:gridCol w:w="3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2033"/>
        <w:gridCol w:w="1188"/>
        <w:gridCol w:w="1613"/>
        <w:gridCol w:w="6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на 2016 года не подлежащих секвестированию в процессе исполнения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336"/>
        <w:gridCol w:w="336"/>
        <w:gridCol w:w="336"/>
        <w:gridCol w:w="1185"/>
        <w:gridCol w:w="2878"/>
        <w:gridCol w:w="2879"/>
        <w:gridCol w:w="3590"/>
      </w:tblGrid>
      <w:tr>
        <w:trPr/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021"/>
        <w:gridCol w:w="493"/>
        <w:gridCol w:w="7329"/>
        <w:gridCol w:w="29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1116"/>
        <w:gridCol w:w="1116"/>
        <w:gridCol w:w="5514"/>
        <w:gridCol w:w="29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2464"/>
        <w:gridCol w:w="60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613"/>
        <w:gridCol w:w="1489"/>
        <w:gridCol w:w="1489"/>
        <w:gridCol w:w="3687"/>
        <w:gridCol w:w="3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0"/>
        <w:gridCol w:w="2948"/>
        <w:gridCol w:w="1723"/>
        <w:gridCol w:w="1723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741"/>
        <w:gridCol w:w="1799"/>
        <w:gridCol w:w="1799"/>
        <w:gridCol w:w="2244"/>
        <w:gridCol w:w="4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021"/>
        <w:gridCol w:w="493"/>
        <w:gridCol w:w="7329"/>
        <w:gridCol w:w="29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1116"/>
        <w:gridCol w:w="1116"/>
        <w:gridCol w:w="5514"/>
        <w:gridCol w:w="29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2464"/>
        <w:gridCol w:w="60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613"/>
        <w:gridCol w:w="1489"/>
        <w:gridCol w:w="1489"/>
        <w:gridCol w:w="3687"/>
        <w:gridCol w:w="3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0"/>
        <w:gridCol w:w="2948"/>
        <w:gridCol w:w="1723"/>
        <w:gridCol w:w="1723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741"/>
        <w:gridCol w:w="1799"/>
        <w:gridCol w:w="1799"/>
        <w:gridCol w:w="2244"/>
        <w:gridCol w:w="4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