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c989" w14:textId="829c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округа от 15 декабря 2008 года № 24 "О присвоении наименований улиц в ст. Жазык Акжарского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сельского округа Хромтауского района Актюбинской области от 17 июля 2015 года № 51. Зарегистрировано Департаментом юстиции Актюбинской области 13 августа 2015 года № 4464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Акжарского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сельского округа от 15 декабря 2008 года № 24 "О присвоении наименований улиц в ст. Жазык Акжарского сельского округа" (зарегистрированное в реестре государственной регистрации нормативных правовых актов за № 3-12-73, опубликованное 8 января 2009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наименований улицам станции Жазык Акжарского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"с </w:t>
      </w:r>
      <w:r>
        <w:rPr>
          <w:rFonts w:ascii="Times New Roman"/>
          <w:b w:val="false"/>
          <w:i w:val="false"/>
          <w:color w:val="000000"/>
          <w:sz w:val="28"/>
        </w:rPr>
        <w:t>частью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Государственной ономастической работы в Республике Казахстан, утвержденной Постановлением Правительства Республики Казахстан от 21 января 2005 года N 45 и Постановлением акимата Актюбинский области N 255 от 24 июля 2007 года "О утверждении Положения о порядке регистрации и структуре адреса в Адресном реестре Актюбинской области""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