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fd2f" w14:textId="ceef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 декабря 2008 года № 6 "О присвоении названия улицам в населенных пунктах Копинского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Копинского сельского округа Хромтауского района Актюбинской области от 14 июля 2015 года № 20. Зарегистрировано Департаментом юстиции Актюбинской области 05 августа 2015 года № 4456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Копинского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Копинского сельского округа от 1 декабря 2008 года № 6 "О присвоении названия улицам в населенных пунктах Копинского сельского округа" (зарегистрированное в реестре государственной регистрации нормативных правовых актов за № 3-12-68, опубликованное 25 декабря 2008 года в районной газете "Хромтау")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государственном языке изложить в следующей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"Қопа ауылдық округінің елді мекендерінің көшелеріне атау беру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реквизитах и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слова "селолық", "селосының" заменить словами "ауылдық", "ауылының";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</w:t>
      </w:r>
      <w:r>
        <w:rPr>
          <w:rFonts w:ascii="Times New Roman"/>
          <w:b w:val="false"/>
          <w:i w:val="false"/>
          <w:color w:val="000000"/>
          <w:sz w:val="28"/>
        </w:rPr>
        <w:t>частью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Концепции Государственной ономастической работы в Республике Казахстан, утвержденной Постановлением Правительства Республики Казахстан от 21 января 2005 года № 45 и Постановлением акимата Актюбинской области от 24 июля 2007 года "Об утверждении Положения о порядке регистрации и структуре адреса в Адресном реестре Актюбинской области" № 255,"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Копинского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Н.Жалтаев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