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874fe" w14:textId="04874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решении от 27 июля 2009 года № 6 "Көктау селолық округіне қарасты елді мекендерге көше атауларын беру туралы"</w:t>
      </w:r>
    </w:p>
    <w:p>
      <w:pPr>
        <w:spacing w:after="0"/>
        <w:ind w:left="0"/>
        <w:jc w:val="both"/>
      </w:pPr>
      <w:r>
        <w:rPr>
          <w:rFonts w:ascii="Times New Roman"/>
          <w:b w:val="false"/>
          <w:i w:val="false"/>
          <w:color w:val="000000"/>
          <w:sz w:val="28"/>
        </w:rPr>
        <w:t>Решение акима Коктауского сельского округа Хромтауского района Актюбинской области от 28 июля 2015 года № 18. Зарегистрировано Департаментом юстиции Актюбинской области 19 августа 2015 года № 4471</w:t>
      </w:r>
    </w:p>
    <w:p>
      <w:pPr>
        <w:spacing w:after="0"/>
        <w:ind w:left="0"/>
        <w:jc w:val="both"/>
      </w:pPr>
      <w:bookmarkStart w:name="z0" w:id="0"/>
      <w:r>
        <w:rPr>
          <w:rFonts w:ascii="Times New Roman"/>
          <w:b w:val="false"/>
          <w:i w:val="false"/>
          <w:color w:val="000000"/>
          <w:sz w:val="28"/>
        </w:rPr>
        <w:t>
      В соответствии </w:t>
      </w:r>
      <w:r>
        <w:rPr>
          <w:rFonts w:ascii="Times New Roman"/>
          <w:b w:val="false"/>
          <w:i w:val="false"/>
          <w:color w:val="000000"/>
          <w:sz w:val="28"/>
        </w:rPr>
        <w:t>статьей 35</w:t>
      </w:r>
      <w:r>
        <w:rPr>
          <w:rFonts w:ascii="Times New Roman"/>
          <w:b w:val="false"/>
          <w:i w:val="false"/>
          <w:color w:val="000000"/>
          <w:sz w:val="28"/>
        </w:rPr>
        <w:t xml:space="preserve"> Закона Республики Казахстан от 23 января 2001 года № 148 "О местном государственном управлении и самоуправлении в Республике Казахстан" и Конституционным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 121-V от 3 июля 2013 года "О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 пробелов, коллизий между нормами права различных законодательных актов и норм, способствующих совершению коррупционных правонарушений, аким Коктауского сельского округа </w:t>
      </w:r>
      <w:r>
        <w:rPr>
          <w:rFonts w:ascii="Times New Roman"/>
          <w:b/>
          <w:i w:val="false"/>
          <w:color w:val="000000"/>
          <w:sz w:val="28"/>
        </w:rPr>
        <w:t>РЕШИЛ</w:t>
      </w:r>
      <w:r>
        <w:rPr>
          <w:rFonts w:ascii="Times New Roman"/>
          <w:b/>
          <w:i w:val="false"/>
          <w:color w:val="000000"/>
          <w:sz w:val="28"/>
        </w:rPr>
        <w:t>:</w:t>
      </w:r>
      <w:r>
        <w:br/>
      </w:r>
      <w:r>
        <w:rPr>
          <w:rFonts w:ascii="Times New Roman"/>
          <w:b w:val="false"/>
          <w:i w:val="false"/>
          <w:color w:val="000000"/>
          <w:sz w:val="28"/>
        </w:rPr>
        <w:t>
      1.
</w:t>
      </w:r>
      <w:r>
        <w:rPr>
          <w:rFonts w:ascii="Times New Roman"/>
          <w:b w:val="false"/>
          <w:i w:val="false"/>
          <w:color w:val="000000"/>
          <w:sz w:val="28"/>
        </w:rPr>
        <w:t>
 Внести в </w:t>
      </w:r>
      <w:r>
        <w:rPr>
          <w:rFonts w:ascii="Times New Roman"/>
          <w:b w:val="false"/>
          <w:i w:val="false"/>
          <w:color w:val="000000"/>
          <w:sz w:val="28"/>
        </w:rPr>
        <w:t>решение</w:t>
      </w:r>
      <w:r>
        <w:rPr>
          <w:rFonts w:ascii="Times New Roman"/>
          <w:b w:val="false"/>
          <w:i w:val="false"/>
          <w:color w:val="000000"/>
          <w:sz w:val="28"/>
        </w:rPr>
        <w:t xml:space="preserve"> на государственном языке акима Коктауского сельского округа от 27 июля 2009 года № 6 "Көктау селолық округіне қарасты елді мекендерге көше атауларын беру туралы" (зарегистрированное в реестре государственной регистрации нормативных правовых актов за № 3-12-99, опубликованное 03 сентября 2009 года в районной газете "Хромтау") следующие изменения:</w:t>
      </w:r>
      <w:r>
        <w:br/>
      </w:r>
      <w:r>
        <w:rPr>
          <w:rFonts w:ascii="Times New Roman"/>
          <w:b w:val="false"/>
          <w:i w:val="false"/>
          <w:color w:val="000000"/>
          <w:sz w:val="28"/>
        </w:rPr>
        <w:t>
      в реквизитах, заголовке и по всему тексту указанного </w:t>
      </w:r>
      <w:r>
        <w:rPr>
          <w:rFonts w:ascii="Times New Roman"/>
          <w:b w:val="false"/>
          <w:i w:val="false"/>
          <w:color w:val="000000"/>
          <w:sz w:val="28"/>
        </w:rPr>
        <w:t>решения</w:t>
      </w:r>
      <w:r>
        <w:rPr>
          <w:rFonts w:ascii="Times New Roman"/>
          <w:b w:val="false"/>
          <w:i w:val="false"/>
          <w:color w:val="000000"/>
          <w:sz w:val="28"/>
        </w:rPr>
        <w:t xml:space="preserve"> на государственном языке слова "селолық", "селосында" заменить соответственно словами "ауылдық", "ауылында";</w:t>
      </w:r>
      <w:r>
        <w:br/>
      </w:r>
      <w:r>
        <w:rPr>
          <w:rFonts w:ascii="Times New Roman"/>
          <w:b w:val="false"/>
          <w:i w:val="false"/>
          <w:color w:val="000000"/>
          <w:sz w:val="28"/>
        </w:rPr>
        <w:t>
      в </w:t>
      </w:r>
      <w:r>
        <w:rPr>
          <w:rFonts w:ascii="Times New Roman"/>
          <w:b w:val="false"/>
          <w:i w:val="false"/>
          <w:color w:val="000000"/>
          <w:sz w:val="28"/>
        </w:rPr>
        <w:t>преамбуле</w:t>
      </w:r>
      <w:r>
        <w:rPr>
          <w:rFonts w:ascii="Times New Roman"/>
          <w:b w:val="false"/>
          <w:i w:val="false"/>
          <w:color w:val="000000"/>
          <w:sz w:val="28"/>
        </w:rPr>
        <w:t xml:space="preserve"> решения слова "Қазақстан Республикасы Үкіметінің 2005 жылғы 21 қаңтардағы № 45 қаулысымен мақұлданған Қазақстан Республикасындағы мемлекеттік ономастикалық жұмыс тұжырымдамасының 3.2. тармағына және Ақтөбе облысы әкімдігінің 2007 жылғы 24 шілдедегі "Ақтөбе облысының мекенжай тіркеліміне тіркеу тәртібі және мекенжай құрылымы жөніндегі Ережені бекіту туралы" №255 қаулысына," исключить.</w:t>
      </w:r>
      <w:r>
        <w:br/>
      </w:r>
      <w:r>
        <w:rPr>
          <w:rFonts w:ascii="Times New Roman"/>
          <w:b w:val="false"/>
          <w:i w:val="false"/>
          <w:color w:val="000000"/>
          <w:sz w:val="28"/>
        </w:rPr>
        <w:t>
      2.
</w:t>
      </w:r>
      <w:r>
        <w:rPr>
          <w:rFonts w:ascii="Times New Roman"/>
          <w:b w:val="false"/>
          <w:i w:val="false"/>
          <w:color w:val="000000"/>
          <w:sz w:val="28"/>
        </w:rPr>
        <w:t>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      Аким Коктауского сельского округа</w:t>
            </w:r>
          </w:p>
        </w:tc>
        <w:tc>
          <w:tcPr>
            <w:tcW w:w="4206"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 Бердалин</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