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9731" w14:textId="d099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182 "О бюджете Шалкарского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13 марта 2015 года № 199. Зарегистрировано Департаментом юстиции Актюбинской области 31 марта 2015 года № 4266. Утратило силу решением маслихата Шалкарского района Актюбинской области от 25 декабря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Шалкарского района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Шалкарского района от 24 декабря 2014 года № 182 "О бюджете Шалкарского района на 2015-2017 годы" (зарегистрированное в Реестре государственной регистрации нормативных правовых актов за № 4158, опубликованное от 22 января 2015 года в газете "Шалкар" за № 3 (8370)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Шалкарского района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6206720,0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1713362,0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83905,0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102733,0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4306720,0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6271494,0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3599,0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5946,0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- 68373,0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финансирование дефицита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68373,0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шестом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"18295,0" заменить цифрами "1974,0";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"42000,0" заменить цифрами "38000,0";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199 от 13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182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имуществам,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4024550,5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№ 199 от 13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№ 182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058"/>
        <w:gridCol w:w="921"/>
        <w:gridCol w:w="921"/>
        <w:gridCol w:w="921"/>
        <w:gridCol w:w="792"/>
        <w:gridCol w:w="805"/>
        <w:gridCol w:w="120"/>
        <w:gridCol w:w="1107"/>
        <w:gridCol w:w="1107"/>
        <w:gridCol w:w="1107"/>
        <w:gridCol w:w="1107"/>
        <w:gridCol w:w="1107"/>
        <w:gridCol w:w="1107"/>
      </w:tblGrid>
      <w:tr>
        <w:trPr>
          <w:trHeight w:val="30" w:hRule="atLeast"/>
        </w:trPr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