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ccea" w14:textId="1b7c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182 "О бюджете Шалкарского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 апреля 2015 года № 207. Зарегистрировано Департаментом юстиции Актюбинской области 15 апреля 2015 года № 4305. Утратило силу решением маслихата Шалкарского района Актюбинской области от 25 декабря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Шалкарского района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2014 года № 182 "О бюджете Шалкарского района на 2015-2017 годы" (зарегистрированное в Реестре государственной регистрации нормативных правовых актов за № 4158, опубликованное от 22 января 2015 года в газете "Шалкар")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Шалкарского района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5090615,7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налоговые поступления 1713362,0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83905,0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102733,0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3190615,7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5155389,7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3599,0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5946,0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-68373,0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финансирование дефицита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68373,0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"138769,0" заменить цифрами "6614,0";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"124742,0" заменить цифрами "69410,0";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третьем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"37007,0" заменить цифрами "33335,0";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четвертом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"245329,0" заменить цифрами "14684,0";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"919668,0" заменить цифрами "201274,0";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шестой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девятом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"5545,0" заменить цифрами "12393,7";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"7-1. Предусмотреть в бюджете района на 2015 год поступление целевых текущих трансфертов из республиканского бюджета на содержание штатной численности подразделений местных исполнительных органов, в том числе на содержание штатной единицы по регистрации актов гражданского состояния 875,0 тысяч тенге, на содержание специалистов агропромышленного комплекса 3180,0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 текущих целевых трансфертов определяется на основании постановления акимата района."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"7-2. Предусмотреть в бюджете района на 2015 год поступление целевого текущего трансферта из Национального фонда Республики Казахстан на реализацию государственного образовательного заказа в дошкольных организациях образования - 13664,0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суммы текущего целевого трансферта определяется на основании постановления акимата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третий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четвертый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пятый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207 от 1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182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5090615,7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5155389,7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имуществам,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4087734,1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№ 207 от 1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№ 182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"/>
        <w:gridCol w:w="1734"/>
        <w:gridCol w:w="1735"/>
        <w:gridCol w:w="1736"/>
        <w:gridCol w:w="1736"/>
        <w:gridCol w:w="1736"/>
        <w:gridCol w:w="1737"/>
        <w:gridCol w:w="1737"/>
      </w:tblGrid>
      <w:tr>
        <w:trPr>
          <w:trHeight w:val="30" w:hRule="atLeast"/>
        </w:trPr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