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3ca1" w14:textId="ba23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июля 2010 года № 212 "Об утверждении Правил оказание жилищной помощи малообеспеченным семьям (гражданам) Шалкарского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9 июня 2015 года № 215. Зарегистрировано Департаментом юстиции Актюбинской области 23 июня 2015 года № 4378. Утратило силу решением маслихата Шалкарского района Актюбинской области от 22 мая 2017 года №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решением маслихата Шалкарского района Актюбинской области от 22.05.2017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ом Республики Казахстан от 29 декабря 2014 года "О внесении изменений и дополнений в некоторое законадательные акты Республики Казахстан по вопросам жилищных отношений", маслихат Шалкарского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в решение районного маслихата от 20 июля 2010 года № 212 "Об утверждении Правил оказание жилищной помощи малообеспеченным семьям (гражданам)Шалкарского района"(зарегистрировано в реестре государственной регистрации нормативных правовых актов за № 3-13-138, опубликованное от 8 сентября 2010 года в газете "Шалқар")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Правилах оказание жилищной помощи малообеспеченным семьям (гражданам) Шалкарском районе,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 всему тексту слова "жилого дома (жилого здания)" заменить словами "общего имущества объекта кондоминиума";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 2 после первого абзаца дополнить абзацем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"расходы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 "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 3 после первого абзаца дополнить абзацем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"расходов на содержание общего имущества объекта кондоминиума-обязательная сумма расходов собственников помещений (квартир) в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поверку общедомовых приборов учета потребления коммунальных услуг, потребленных на содержание общего имущества объекта кондоминиума, а также на накопление денег на накопление денег на предстоящий в будущем капитальный ремонт общего имущества объекта кондоминиума или отдельных его видов;".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 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Жиенгазина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