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d956" w14:textId="930d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по контролю за использованием и охраной земель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23 января 2015 года № 39. Зарегистрировано Департаментом юстиции Алматинской области 02 февраля 2015 года № 3016. Утратило силу постановлением акимата Алматинской области от 07 июня 2016 года № 287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Алматинской области от 07.06.2016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имуществе", Указа Президента Республики Казахстан от 29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Алматинской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по контролю за использованием и охраной земель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"Управление экономики и бюджетного планирования Алматинской области" (Сатыбалдина Н.Т.) обеспечить финансирование деятельности государственного учреждения "Управление по контролю за использованием и охраной земель Алматинской области" и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Возложить на руководителя Управления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области Бескемпирова Серика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января 2015 года № 39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государственного учреждения "Управление по контролю за использованием и охраной земель Алматинской области"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
Государственное учреждение "Управление по контролю за использованием и охраной земель Алматинской области" (далее - Управление) является государственным органом Республики Казахстан, осуществляющим руководство в сфере государственного контроля за использованием и охраной земель на территории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Управление не имеет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юридического лица: 040000, Республика Казахстан, Алматинская область, город Талдыкорган, улица Кабанбай батыра, 36/42.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- государственное учреждение "Управление по контролю за использованием и охраной земель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деятельности Управления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права и обязанности государственного органа</w:t>
      </w:r>
    </w:p>
    <w:bookmarkEnd w:id="4"/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
Миссия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 совершенствование государственного контроля за охраной и использованием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 xml:space="preserve">
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земельного законодательства Республики Казахстан государственными органами, физическими, юридическими и должностными лицами, выявления и устранения нарушений законодательства Республики Казахстан, восстановления нарушенных прав граждан и юридических лиц, соблюдения правил пользования земельными участками, правильности ведения земельного кадастра и землеустройства и выполнения мероприятий по рациональному использованию и охране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государственного контроля за использованием и охраной земель, в том числе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соблюдением государственными органами, предприятиями, учреждениями,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недопущением самовольного занятия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соблюдением прав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своевременным и правильным проведением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своевременным представлением в государственные органы собственниками земельных участков и землепользователями сведений о наличии, состоянии и использовании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проектированием, размещением и строительством жилых и производственных объектов, оказывающих влияние на состояние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своевременным и качественным выполнением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соблюдением установленных сроков рассмотрения заявлений (ходатайств) граждан о предоставлении им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сохранностью межевых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своевременным возвратом земель, предоставленных местными исполнительными органами во временное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рекультивацией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снятием, сохранением и использованием плодородного слоя почвы при проведении работ, связанных с нарушением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осуществлением проектов землеустройства и других проектов по использованию и охране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иные вопросы,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направлять в соответствующие органы материалы о нарушениях земельного законодательства Республики Казахстан для решения вопроса о привлечении виновных к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составлять протоколы (акты) о нарушениях земельного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выносить постановления об административном взыскании за нарушение земельного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подготавливать и предъявлять иски в суд по вопросам о возмещении ущерба в результате нарушения земельного законодательства Республики Казахстан, о принудительном изъятии земельных участков, не используемых по назначению либо используемых с нарушением законодательства Республики Казахстан, об отмене неправомерных решений, связанных с предоставлением, изъятием, принудительным отчуждением для государственных нужд земельных участков, а также об исполнении выданных должностными лицами органов, осуществляющих государственный контроль за использованием и охраной земель, предписаний по устранению выявленных нарушений земельного законодательства Республики Казахстан в случае их неисполнения в срок, указанный в предписании, либо ненадлежащего исполнения лицами, которым выданы эти предписания, и о взыскании штрафов с физических, должностных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 предъявлении служебного удостоверения беспрепятственно посещать организации, обследовать земельные участки, находящиеся в собственности и пользовании, а земельные участки, занятые военными, оборонными и другими специальными объектами, - с учетом установленного режима их посещения;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давать собственникам земельных участков и землепользователям обязательные для исполнения предписания по вопросам охраны земель, устранению нарушений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приостанавливать промышленное, гражданское и другое строительство, разработку месторождений полезных ископаемых, эксплуатацию объектов, проведение агротехнических, лесомелиоративных, геологоразведочных, поисковых, геодезических и иных работ, если они осуществляются с нарушением земельного законодательства Республики Казахстан, установленного режима использования земель особо охраняемых территорий и могут привести к уничтожению, загрязнению, заражению или порче плодородного слоя почвы, развитию эрозии, засолению, заболачиванию и другим процессам, снижающим плодородие почв, включая сопредельную территорию, а также если эти работы ведутся по проектам, не прошедшим экспертизу либо получившим отрицательное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получать от государственных органов статистическую информацию о состоянии земельного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приостанавливать строительство жилых и производственных объектов в случае отсутствия правоустанавливающего и идентификационного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 принимать меры к нарушителям земельного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объективно готовить материалы проводимых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6"/>
    <w:bookmarkStart w:name="z7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
Руководство Управления осуществляется первым руководителем, который несет персональную ответственность за выполнение возложенных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Первый руководитель Управления назначается на должность и освобождается от должности акимом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назначает на должность и освобождает от должности работников Управления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поощряет и налагает дисциплинарные взыскания на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издает приказы обязательные для исполнения работниками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противодействует коррупции в Управлении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представляет интересы Управления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8"/>
    <w:bookmarkStart w:name="z8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Управлением,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8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0"/>
    <w:bookmarkStart w:name="z8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
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