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c010" w14:textId="157c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января 2015 года № 40. Зарегистрировано Департаментом юстиции Алматинской области 11 февраля 2015 года № 3041. Утратило силу постановлением акимата Алматинской области от 05 февраля 2016 года N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N 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подготовку специалистов с техническим и профессиональным, послесредним образованием на 2014-2015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 учреждениям "Управление образования Алматинской области" (Базаркулова Л.Т.), "Управление экономики и бюджетного планирования Алматинской области" (Сатыбалдина Н.Т.) обеспечить размещение утвержденного государственного образовательного заказа в организациях образования и их финансирование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образования Алматинской области" (Базаркулова Л.Т.) обеспечить исполнение государственного образовательного заказа на подготовку специалистов в учебных заведениях технического и профессионального, послесреднего образования на 2014-2015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области Унербаева Бахтияр Алтаевича.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7"/>
        <w:gridCol w:w="4832"/>
      </w:tblGrid>
      <w:tr>
        <w:trPr>
          <w:trHeight w:val="30" w:hRule="atLeast"/>
        </w:trPr>
        <w:tc>
          <w:tcPr>
            <w:tcW w:w="8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год" от "27" 01 2014 года № 40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2014-2015 учебный год (областной бюджет)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5081"/>
        <w:gridCol w:w="2"/>
        <w:gridCol w:w="1468"/>
        <w:gridCol w:w="2976"/>
        <w:gridCol w:w="1806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 коды, профессии и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"Талдыкорганский колледж сервиса и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"Дизайн"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"Парикмахерское искусство и декоративная косметика"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"Многопрофильный колледж профессионального обучения"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"Строительство и эксплуатация зданий и сооружений"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"Талдыкорганский колледж промышленной индустрии и новых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 0 "Токарное дело и металлообработка"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10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6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10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 "Монтаж и эксплуатация внутренних санитарно-технических устройств, вентиляции и инженерных систем"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"Талгарский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"Алакольский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"Узынагашский профессиональный колледж имени Жамбыла"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"Шелекский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"Сарыжазский профессионально-технический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"Чунджинский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"Баканасский аграрно-индустриальный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"Каскеленский профессионально-технический колледж имени Санджара Жандосова"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"Парикмахерское искусство и декоративная косметика"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"Капальский профессиональный-технический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"Техническое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сельскохозяйственной техники"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областной колледж инновационных технологий в сфере сервиса и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"Парикмахерское искусство и декоративная косметика"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"Организация питания"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"Швейное производство и моделирование одежды"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"Сарканский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"Техническое обслуживание и ремонт сельскохозяйственной техники"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"Токжайлауский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"Бастобинский сервисно-технический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"Организация питания"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"Строительство и эксплуатация зданий и сооружений"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"Техническое обслуживание и ремонт сельскохозяйственной техники"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"Текелийский профессиональный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"Парикмахерское искусство и декоративная косметика"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"Организация питания"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"Туризм"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"Электрическое и электромеханическое оборудование"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"Жаркентский многопрофильный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"Талдыкорганский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 "Изобразительное искусство и черчение"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"Радиоэлектроника и связь"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"Техническая эксплуатация дорожно-строительных машин"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"Капшагайский многопрофильный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"Учет и аудит"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"Аксуский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"Коксуский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"Кольсайский профессионально-технический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экономический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"Финансы"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"Учет и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"Хлебопекарное, макаронное и кондитерское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 "Производство пива, безалкогольных и спиртных напитков"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"Информационные системы"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"Жаркентский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"Дошкольное воспитание и обучение"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"Физическая культура и спорт"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"Начальное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"Основное 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уйгурский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"Информационные системы"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"Есикский гуманитарно-экономический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"Дошкольное воспитание и обучение"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"Начальное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75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 "Изобразительное искусство и черчение"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 "Музыкальное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"Основное 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"Делопроизводство и архивоведение"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"Туризм"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"Переводческое дело"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"Учет и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"Вычислительная техника и программное обеспечение"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"Каскеленский колледж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"Библиотечное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"Социально-культурная деятельность и народное художественное творчество"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"Коксуский сельскохозяйственный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"Учет и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"Электроснабжение"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"Вычислительная техника и программное обеспечение"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"Сарканский гуманитарный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"Начальное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"Социально-культурная деятельность и народное художественное творчество"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"Финансы"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"Талгарский колледж агробизнеса и менеджмента"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"Учет и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"Электроснабжение"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"Технология и организация производства продукции предприятий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"Вычислительная техника и программное обеспечение"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"Механизация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"Землеустройство"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"Талдыкорганский музыкальный колледж имени К.Байсеитова"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"Инструментальное исполнительство и музыкальное искусство эстрады"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6 русский –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"Хоровое дирижирование"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 русский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 "Пение"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6 русский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"Талдыкорганский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"Физическая культура и спорт"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"Профессиональное обучение"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- 25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"Вычислительная техника и программное обеспечение"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и связь"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75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"Талдыкорганский агро-технический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"Финансы"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"Учет и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"Хлебопекарное макаронное и кондитерское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"Производство молочной продукции"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"Информационные системы"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и связь"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"Ветеринария"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"Талдыкорганский юридический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 "Правоведение"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"Ушконырский колледж водного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"Учет и аудит"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1407000 "Гидротехническое строительство"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"Информационные системы"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 "Экология и природоохранная деятельность"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1511000 "Землеустройство"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колледж "Самопознание" гармоничного развития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"Дошкольное воспитание и обучение"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"Начальное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"Основное 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7"/>
        <w:gridCol w:w="4832"/>
      </w:tblGrid>
      <w:tr>
        <w:trPr>
          <w:trHeight w:val="30" w:hRule="atLeast"/>
        </w:trPr>
        <w:tc>
          <w:tcPr>
            <w:tcW w:w="8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год" от "27" 01 2014 года № 40</w:t>
            </w:r>
          </w:p>
        </w:tc>
      </w:tr>
    </w:tbl>
    <w:bookmarkStart w:name="z2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2014-2015 учебный год (республиканский бюджет)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132"/>
        <w:gridCol w:w="1242"/>
        <w:gridCol w:w="3256"/>
        <w:gridCol w:w="197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 коды, профессии и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"Талдыкорганский колледж промышленной индустрии и новых технологий"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"Механообработка, контрольно-измерительные приборы и автоматика в машиностроении"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"Монтаж и эксплуатация оборудования и систем газоснабжения"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"Мебельное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"Талгарский политехнический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"Алматинский экономический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"Финансы"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"Коксуский сельскохозяйственный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"Учет и аудит"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"Талдыкорганский политехнический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"Техническая эксплуатация, обслуживание и ремонт электрического и электромеханического оборудования"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"Профессиональное обучение"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– 25 русский –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месяцев, 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"Информационные системы"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и связь"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"Талдыкорганский агро-технический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"Информационные системы"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и связь"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"Ветеринария"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