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0101" w14:textId="1880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и индустриально-инновационного развития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января 2015 года № 52. Зарегистрировано Департаментом юстиции Алматинской области 16 февраля 2015 года № 3051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предпринимательства и индустриально-инновационного развития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экономики и бюджетного планирования Алматинской области" (Сатыбалдина Н.) обеспечить финансирование деятельности государственного учреждения "Управление предпринимательства и индустриально-инновационного развития Алматинской области" и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первого заместителя акима Алматинской области Бигельдиева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Алматинской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области от "27" января 2015 года № 52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"Управление предпринимательства и индустриально-инновационного развития 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Государственное учреждение "Управление предпринимательства и индустриально-инновационного развития Алматинской области" (далее - Управление) является государственным органом Республики Казахстан, осуществляющим руководство в сферах предпринимательства, торговли, индустриально-инновационного развития и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 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юридического лица: индекс 040000, Республика Казахстан, Алматинская область, город Талдыкорган, улица Кабанбай батыра, №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9 в редакции постановления акимата Алматинской области от 18.02.2016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государственное учреждение "Управление предпринимательства и индустриально-инновационного развития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деятельности Управления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Управления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Миссия Управления: создание условий для развития предпринимательской и торговой деятельности, инвестиционного климата, промышленности и сырьевого сектора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проведение государственной политики по развитию и поддержки частного предпринимательства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проведения государственной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реализация государственной политики индустриально-инновационного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исполнения и прекращения действия контрактов на разведку или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реализация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создания и развития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реализация государственных программ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выдача лицензий и переоформление дубликатов лицензии на осуществление вида деятельности по сбору (заготовке), хранению, переработке и реализации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государственного регулирования и координации деятельности торговых рынков независимо от форм собственности, присвоение категории рынкам в соответствии с правилами организации деятельности торговых рынков и их типов;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организация работы Комиссии по управлению региональным стабилизационным фондом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организация деятельности экспертных советов по вопросам предпринимательства и заседаний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разработка и утверждение региональной карты индустриализации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реализация государственной политики в сфере функционирования специальных экономических и индустриальных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заключение, регистрация и хранение контрактов на разведку,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формирование перечня товаров, работ и услуг производимых на территории области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координации реализации отраслевых программ в сфере индустриально-инновационной деятельности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управления акционерным обществом "Национальная компания "Социально-предпринимательская корпорация "Жетысу", товариществом с ограниченной ответственностью "Региональный центр развития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в интересах местного государственного управления иных полномочий, возлагаемых на Управление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обеспечивать координацию функционирования специальных экономических и индустриальных зон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принимать меры по недопущению совершений коррупционных правонарушений 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5"/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
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руководитель Управления назначается на должность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Полномочия первого руководителя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пределах своей компетенции издает приказы, инструкции, обязательные для исполнения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Управление возглавляется руководителем Управления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7"/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
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7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
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"Национальная компания "Социально-предпринимательская корпорация "Жетысу";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товарищество с ограниченной ответственностью "Региональный центр развития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