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8088" w14:textId="a338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февраля 2015 года № 73. Зарегистрировано Департаментом юстиции Алматинской области от 19 февраля 2015 года № 3070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Республике Казахстан от 18 февраля 2014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субсидий на возмещение до 100 % затрат по искусственному осеменению маточного поголовья крупного рогатого скота и овец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критерии и требования к поставщикам услуг по искусственному осеменению маточного поголовья крупного рогатого скота в личных подсобных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по направлениям субсидирования развития племенного животноводства и повышения продуктивности и качества продукции животноводства,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(Кошкимбаев Айтбай) осуществить финансирование субсидирования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Алматинской области" обеспечить государственную регистрацию данного постановления в территориальном органе юстиции, его опубликование в средствах массовой информации и официальное размещение на сайте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Досымбекова Тынышбая Досымбековича.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утвержденному постановлению Алматинского областного акимата от "10" января 2015 года № 73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0"/>
        <w:gridCol w:w="280"/>
        <w:gridCol w:w="3120"/>
      </w:tblGrid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1 голову,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100 % затрат по искусственному осеменению маточного поголовья овец в личных подсобных хозяйствах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297"/>
        <w:gridCol w:w="3311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1 голову,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затрат по искусственному осеменению маточного поголовья овец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утвержденному постановлению Алматинского областного акимата от "10" января 2015 года № 73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Оригинал и копию договора по оказанию услуг по искусственному осеменению маточного поголовья крупного рогатого скота и овец в личных подсобных хозяйствах.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Справку – расчет затрат по оказанию услуг по искусственному осеменению одной головы маточного поголовья крупного рогатого скота и овец в личных подсобных хозяйствах.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Оригиналы и копии акта об осеменении маточного поголовья крупного рогатого скота и овец и акта обследования осеменного маточного поголовья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Оригинал и копию договора на приобретение семени для маточного поголовья крупного рогатого скота у отечественного племенного центра (не распространяется на племенные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утвержденному постановлению Алматинского областного акимата от "10" января 2015 года № 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377"/>
        <w:gridCol w:w="316"/>
        <w:gridCol w:w="2432"/>
        <w:gridCol w:w="2958"/>
        <w:gridCol w:w="3489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утвержденному постановлению Алматинского областного акимата от "10" января 2015 года № 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551"/>
        <w:gridCol w:w="351"/>
        <w:gridCol w:w="2307"/>
        <w:gridCol w:w="3283"/>
        <w:gridCol w:w="3872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1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526 682,7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410 842,7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1 232 528,0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баранины: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7 602 953,0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