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24ac" w14:textId="4a52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туризма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23 февраля 2015 года № 92. Зарегистрировано Департаментом юстиции Алматинской области 26 марта 2015 года № 3108. Утратило силу постановлением акимата Алматинской области от 11 июля 2016 года № 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11.07.2016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туризма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Возложить на руководителя Управления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интернет–ресурсе, определяемом Правительством Республики Казахстан и на интернет–ресурсе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данного постановления возложить на заместителя акима области С.Турдалиева.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"23" февраля 2015 года № 92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rPr>
          <w:rFonts w:ascii="Times New Roman"/>
          <w:b/>
          <w:i w:val="false"/>
          <w:color w:val="000000"/>
        </w:rPr>
        <w:t xml:space="preserve"> государственного учреждения </w:t>
      </w:r>
      <w:r>
        <w:rPr>
          <w:rFonts w:ascii="Times New Roman"/>
          <w:b/>
          <w:i w:val="false"/>
          <w:color w:val="000000"/>
        </w:rPr>
        <w:t>"Управление туризма Алматинской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"Управление туризма Алматинской области" (далее – Управление) является государственным органом Республики Казахстан, осуществляющим руководство в сфере туристской деятельности на территории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ведомство, указанное в перечне государственных учреждений, находящихся в ведении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Управления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040000, Республика Казахстан, Алматинская область, город Талдыкорган, улица Тауелсиздик, № 67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"Управление туризма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</w:t>
      </w:r>
      <w:r>
        <w:rPr>
          <w:rFonts w:ascii="Times New Roman"/>
          <w:b/>
          <w:i w:val="false"/>
          <w:color w:val="000000"/>
        </w:rPr>
        <w:t>и обязанности Управления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Управления: создание условий для развития туристкой отрасли в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содействие туристской деятельности и создание благоприятных условий для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повышения качества туристских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продвижение туристского продукта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реализует государственную политику и осуществляет координацию в области туристской деятельности на территории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анализирует рынок туристских услуг и представляет в уполномоченный орган необходимые сведения о развитии туризма на территории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внедряет меры по защите областных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по планированию и строительству объектов туристской индустрии на территории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оказывает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оказывает субъектам туристской деятельности методическую и консультативную помощь в вопросах, связанных с организацией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развивает и поддерживает предпринимательство в области туристской деятельности как меру увеличения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учреждает туристский информационный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лицензирование туроператорской деятельности в соответствии с законодательством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профессиональную подготовку гида (гида-переводчика);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 согласованию с уполномоченным органом план мероприятий по развитию туристкой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ведет государственный реестр туристских маршрутов и троп;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принимать меры по недопущению административных правонарушений и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организовывать и проводить государственные закупки по туристским мероприятиям;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заключать договора на закупку работ и услуг по выполнению туристских мероприятий и контролировать их выполнение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осуществлять иные права и обязанности в области туризма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Управления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определяет обязанности и полномочия руководителя структурного подразделения,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назначает и освобождает от должности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действующим законодательством назначает и освобождает от должности руководителя структурного подразделения, находящегося в ведении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и налагает дисциплинарные взыскания на работников Управления, руководителя структурного подразделения, находящегося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 и утверждает Положение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представляет интересы Управления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 управления обособленное имущество в случаях, предусмотренным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Имущество, закрепленное за Управлением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средств, выделенных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предприятие "Алматинский областной центр туризма и информационных услуг" государственного учреждения "Управление туризма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