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d5579" w14:textId="d9d55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физической культуры и спорта Алматинской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20 марта 2015 года № 147. Зарегистрировано Департаментом юстиции Алматинской области 16 апреля 2015 года № 3140. Утратило силу постановлением акимата Алматинской области от 16 июня 2016 года № 309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Алматинской области от 16.06.2016 </w:t>
      </w:r>
      <w:r>
        <w:rPr>
          <w:rFonts w:ascii="Times New Roman"/>
          <w:b w:val="false"/>
          <w:i w:val="false"/>
          <w:color w:val="ff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физической культуры и спорта Алматинской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Возложить на руководителя Управления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интернет–ресурсе, определяемом Правительством Республики Казахстан, и на интернет–ресурсе акимата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Турдалиева Серика Мелисовича.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Алматинской области № 147 от "20" марта 2015 года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государственного учреждения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"Управление физической культуры и спорта Алматинской области"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физической культуры и спорта Алматинской области" (далее – Управление) является государственным органом Республики Казахстан, осуществляющим руководство в сфере физической культуры и спорта на территории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Управление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Управление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Структура и лимит штатной численности Управления утверждаются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040000, Республика Казахстан, Алматинская область, город Талдыкорган, улица Желтоксан, № 222.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"Управление физической культуры и спорта Алматинской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Управления осуществляется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Управления: обеспечение реализации государственной политики в сфере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поддержка и стимулирование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развитие национальных, технических и прикладных видов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содействие развитию всех видов спорта с учетом социальной и образовательной функций, а также специфики их структуры, основанной на принципе добровольной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 предложения по созданию инфраструктуры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проводит областные спортивные соревнования по видам спорта, в том числе национальным, техническим и прикладным видам, массовому спорту, а также среди спортсменов-ветеранов совместно с республиканскими и (или) местными аккредитованными спортивными федерациями;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обеспечивает подготовку областных сборных команд по видам спорта и их выступления на республиканских и международных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обеспечивает развитие массового спорта и национальных видов спорта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координирует деятельность физкультурно-спортивных организаций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принимает меры по использованию во внеурочное и вечернее время спортивных сооружений организаций образования в целях обеспечения работы спортивных секций для населения и проведения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присваивает спортсменам спортивные разряды: кандидат в мастера спорта Республики Казахстан, спортсмен 1 разряда;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присваивает квалификационные категории: тренер высшего уровня квалификации первой категории, тренер среднего уровня квалификации первой категории, методист высшего уровня квалификации первой категории, методист среднего уровня квалификации первой категории, инструктор-спортсмен высшего уровня квалификации первой категории, спортивный судья первой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утверждает единый региональный календарь спортивно-массовых мероприятий по предложениям региональных и местных аккредитованных спортивных федераций и обеспечивает его реализацию;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координирует организацию и проведение спортивных мероприятий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сбор, анализ и предоставляет уполномоченному органу в области физической культуры и спорта информацию по развитию физической культуры и спорта на территории области по форме и в сроки,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осуществляет аккредитацию местных спортивных федераций;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реализует типовые образовательные учебные программы по видам спорта для областных школ-интернатов для одаренных в спорте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согласовывает типовые учебные планы областных школ-интернатов для одаренных в спорте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формирует и утверждает областные списки сборных команд по видам спорта по предложениям региональных и местных аккредитованных спортивных федераций;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организует медицинское обеспечение официальных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координирует использование физкультурно-оздоровительных и спортивных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присваивает статусы "специализированная" спортивным школам, "специализированное" отделениям спортивных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согласовывает с республиканскими аккредитованными спортивными федерациями техническую спецификацию и техническое задание на проектирование спортивных сооружений, предназначенных для проведения соревнований международного и республиканского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получать, в установленном законодательством порядке,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вносить предложения в акимат области по созданию, реорганизации и ликвидации государственных учреждений и предприятий, находящихся в ведении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разрабатывать и вносить предложения в акимат области по содержанию спортсменов, входящих в состав сборных команд Республики Казахстан по различным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организовывать и проводить государственные закупки по спортивным мероприятиям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заключать договора на закупку работ и услуг по проведению спортивных мероприятий и контролировать их выполнение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осуществлять иные права и обязанности, предусмотренные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Управления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Управления назначается на должность и освобождается от должности акимом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Управления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соответствии с действующим законодательством назначает и освобождает от должности директоров государственных учреждений и предприятий, находящихся в ведении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поощряет и налагает дисциплинарные взыскания на работников Управления и директоров государственных учреждений и предприятий, находящихся в ведении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представляет интересы Управления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противодействует коррупции в Управлении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Управление может иметь на праве оперативного управления </w:t>
      </w:r>
      <w:r>
        <w:rPr>
          <w:rFonts w:ascii="Times New Roman"/>
          <w:b w:val="false"/>
          <w:i w:val="false"/>
          <w:color w:val="000000"/>
          <w:sz w:val="28"/>
        </w:rPr>
        <w:t>обособленное имущество в случаях, предусмотренным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Управлением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Управление не вправе самостоятельно отчуждать или иным способом распоряжаться закрепленным за ними имуществом и имуществом приобретенным за счет средств, выделенных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Управления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государственных учреждений, находящихся в ведении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коммунальное казенное предприятие "Профессиональный футбольный клуб команды "Жетысу" государственного учреждения "Управление физической культуры и спорта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коммунальное казенное предприятие "Профессиональный волейбольный клуб "Жетысу" государственного учреждения "Управление физической культуры и спорта Алматинской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коммунальное казенное предприятие "Профессиональный гандбольный клуб "Или" государственного учреждения "Управление физической культуры и спорта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коммунальное казенное предприятие "Профессиональный баскетбольный клуб "Капшагай" государственного учреждения "Управление физической культуры и спорта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коммунальное казенное предприятие "Профессиональный клуб по хоккею на траве "Бесарыс" государственного учреждения "Управление физической культуры и спорта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Государственное коммунальное казенное предприятие "Спортивный клуб для людей с ограниченными физическими возможностями" государственного учреждения "Управление физической культуры и спорта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Государственное коммунальное казенное предприятие "Профессиональный клуб по национальным видам спорта" государственного учреждения "Управление физической культуры и спорта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Государственное коммунальное казенное предприятие "Профессиональный регбийный клуб "Олимп" государственного учреждения "Управление физической культуры и спорта Алматинской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Государственное коммунальное казенное предприятие "Областной ипподром "Талдыкорган" государственного учреждения "Управление физической культуры и спорта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Государственное коммунальное казенное предприятие "Центральный стадион "Жетысу" государственного учреждения "Управление физической культуры и спорта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Государственное коммунальное казенное предприятие "Спортивный комплекс "Оркен" государственного учреждения "Управление физической культуры и спорта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Государственное коммунальное казенное предприятие "Дворец спорта "Жастар" государственного учреждения "Управление физической культуры и спорта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Коммунальное государственное учреждение "Специализированная детско-юношеская школа олимпийского резерва города Текели" государственного учреждения "Управление физической культуры и спорта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Коммунальное государственное учреждение "Специализированная детско-юношеская спортивная школа по зимним видам спорта Алматинской области" государственного учреждения "Управление физической культуры и спорта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Коммунальное государственное учреждение "Специализированная детско-юношеская школа олимпийского резерва по велоспорту имени Андрея Кивилева в городе Талгар" государственного учреждения "Управление физической культуры и спорта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Коммунальное государственное учреждение "Специализированная детско-юношеская школа олимпийского резерва № 1" государственного учреждения "Управление физической культуры и спорта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Коммунальное государственное учреждение "Специализированная детско-юношеская школа Олимпийского резерва единоборств Алматинской области" государственного учреждения "Управление физической культуры и спорта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Коммунальное государственное учреждение "Областная школа высшего спортивного мастерства" государственного учреждения "Управление физической культуры и спорта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Коммунальное государственное учреждение "Областная специализированная детско-юношеская спортивная школа по футболу" государственного учреждения "Управление физической культуры и спорта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20) Коммунальное государственное учреждение "Центр подготовки Олимпийского резерва Алматинской области" государственного учреждения "Управление физической культуры и спорта Алматинской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Коммунальное государственное учреждение "Областная специализированная школа-интернат для одаренных в спорте детей в городе Талдыкорган" государственного учреждения "Управление физической культуры и спорта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Коммунальное государственное учреждение "Областная специализированная детско-юношеская школа олимпийского резерва по велоспорту имени Андрея Кивилева города Талдыкорган" государственного учреждения "Управление физической культуры и спорта Алматинской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