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d254" w14:textId="4dcd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12 декабря 2014 года № 40-225 "Об областном бюджете Алматинской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20 мая 2015 года № 45-257. Зарегистрировано Департаментом юстиции Алматинской области 28 мая 2015 года № 3181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22 декабря 2014 года № 2964, опубликованного в газетах "Огни Алатау" и "Жетысу" от 10 января 2015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29 января 2015 года № 42-244 "О внесении изменений в решение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06 февраля 2015 года № 3030, опубликованного в газетах "Огни Алатау" и "Жетысу" от 24 февраля 2015 года № 22),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цифры "305 324 482" заменить на цифры "284 821 732",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"налоговым поступлениям" цифры "29 186 221" заменить на цифры "31 543 420";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"неналоговым поступлениям" цифры "112 066" заменить на цифры "1 169 428";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"поступлениям трансфертов" цифры "276 013 695" заменить на цифры "252 096 384",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"трансферты из районных (городских) бюджетов" цифры "63 748 531" заменить на цифры "63 748 786";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"трансферты из республиканского бюджета – всего" цифры "212 265 164" заменить на цифры "188 347 598",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"целевые текущие трансферты" цифры "73 228 034" заменить на цифры "59 833 362",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"образование" цифры "9 738 365" заменить на цифры "8 142 376";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"здравоохранение" цифры "40 240 425" заменить на цифры "37 287 368";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"социальную помощь" цифры "974 167" заменить на цифры "968 041";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строки "изъятие земельных участков для государственных нужд 1 956 231 тысяча тенге" дополнить следующими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"организацию и проведение поисково-разведочных работ на подземные воды для хозяйственно-питьевого водоснабжения населенных пунктов 434 306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развития племенного животноводства, повышение продуктивности и качества продукции животноводства 2 174 000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подразделений местных исполнительных органов агропромышленного комплекса 117 001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штатной численности отделов регистрации актов гражданского состояния 24 356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 1 001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штатной численности уполномоченного органа по контролю за использованием и охраной земель 35 862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 39 275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 цифры "16 432 616" заменить на цифры "5 246 967";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"повышение уровня оплаты труда административных государственных служащих 399 848 тысячи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"поддержку использования возобновляемых источников энергии" цифры "17 720" заменить на цифры "8 860";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"реализацию мероприятий в рамках программы развития моногородов на 2012 – 2020 годы" цифры "171 051" заменить на цифры "100 107";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"целевые трансферты на развитие" цифры "36 225 985" заменить на цифры "25 703 091",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"строительство объектов образования" цифры "5 886 929" заменить на цифры "8 039 491";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"строительство объектов здравоохранения" цифры "3 987 570" заменить на цифры "3 690 899";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строки "проведение работ по инженерной защите населения, объектов и территории от природных и стихийных бедствий 372 903 тысяч тенге" дополнить следующей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объектов спорта 262 843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"проектирование, строительство и (или) приобретение жилья коммунального жилищного фонда" цифры "2 969 899" заменить на цифры "521 854";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"проектирование, развитие, обустройство и (или) приобретение инженерно-коммуникационной инфраструктуры" цифры "1 510 941" заменить на цифры "503 771";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системы водоснабжения и водоотведения" цифры "1 308 995" заменить на цифры "806 890";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системы водоснабжения в сельских населенных пунктах" цифры "3 109 598" заменить на цифры "1 154 912";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коммунального хозяйства" цифры "662 383" заменить на цифры "94 378";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транспортной инфраструктуры" цифры "1 044 299" заменить на цифры "705 313";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индустральной инфраструктуры в рамках программы "Дорожная карта бизнеса – 2020" цифры "2 952 836" заменить на цифры "1 426 263";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"развитие инженерной инфраструктуры в рамках Программы "Развитие регионов" цифры "294 800" заменить на цифры "365 612";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бюджетных инвестиционных проектов в рамках Программы развития моногородов на 2012-2020 годы" цифры "874 111" заменить на цифры "507 241";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"формирование уставного капитала уполномоченной организации для строительства, проектирования жилья и инженерно-коммуникационной инфраструктуры" цифры "7 080 248" заменить на цифры "3 080 248".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цифры "314 774 220" заменить на цифры "297 406 952";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"чистое бюджетное кредитование" цифры "5 210 233" заменить на цифры "4 210 569",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"бюджетные кредиты" цифры "6 122 362" заменить на цифры "5 225 623";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"погашение бюджетных кредитов" цифры "912 129" заменить на цифры "1 015 054";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"сальдо по операциям с финансовыми активами" цифры "8 361 078" заменить на цифры "4 757 904",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"приобретение финансовых активов" цифры "8 361 078" заменить на цифры "4 757 904";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цифры "(-) 23 021 049" заменить на цифры "(-) 21 553 693";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цифры "23 021 049" заменить на цифры "21 553 693".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Установить, что поступления по коду классификации доходов единой бюджетной классификации "Социальный налог" зачисляются в бюджет Карасайского района в размере 30%, по другим районам и городам в размере 100% зачисляются в областной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"13 777 867" заменить на цифры "12 444 600";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"9 060 330" заменить на цифры "7 600 464";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"4 717 537" заменить на цифры "4 844 136";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"6 608 149" заменить на цифры "5 845 950";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"1 998 441" заменить на цифры "1 732 650";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"453 740" заменить на цифры "21 864";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"3 438 965" заменить на цифры "3 539 017";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"535 000" заменить на цифры "561 547";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"52 861" заменить на цифры "45 061";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"обновление и переоборудование учебно-производственных мастерских, лабораторий учебных заведений технического профессионального образования – 150 000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"40 240 425" заменить на цифры "37 287 368";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"33 246 056" заменить на цифры "30 954 012";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"материально-техническое оснащение медицинских организаций здравоохранения на местном уровне – 661 013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"2 637 217" заменить на цифры "2 033 116";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"142 544" заменить на цифры "158 894";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"648 843" заменить на цифры "688 841";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строки "выдачу социального пакета больным активной формой туберкулеза – 58 740 тысяч тенге" дополнить следующей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"проект "Орлеу" – 40 951 тысяча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"приобретение автомашины участникам и инвалидам Великой Отечественной войны – 701 400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"930 549" заменить на цифры "966 663";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"1 287 759" заменить на цифры "1 376 055";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"14 214 843" заменить на цифры "17 130 147";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"3 498 344" заменить на цифры "2 725 261";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"5 756 786" заменить на цифры "4 629 946";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"9 802 291" заменить на цифры "8 661 421";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"5 293 133" заменить на цифры "3 939 059";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"9 069 747" заменить на цифры "5 949 289";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"1 585 249" заменить на цифры "1 086 375";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"3 492 000" заменить на цифры "1 313 400";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"212 172" заменить на цифры "203 506";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"13 690 706" заменить на цифры "4 207 682";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25-1, 25-2: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"25-1. Учесть, что в областном бюджете на 2015 год предусмотрены целевые текущие трансферты бюджетам районов и городов на содержание отделов регистрации актов гражданского состояния в сумме 32 601 тысяча тенге согласно приложению 20-1.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25-2. Учесть, что в областном бюджете на 2015 год предусмотрены целевые текущие трансферты бюджетам районов и городов на содержание подразделений местных исполнительных органов агропромышленного комплекса за счет средств из республиканского бюджета в сумме 94 521 тысяча тенге согласно приложению 20-2".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"328 787" заменить на цифры "426 185";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"11 305 375" заменить на цифры "11 862 603".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Указанное решение дополнить приложением 20-1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Указанное решение дополнить приложением 20-2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Возложить на руководителя Управления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Донсебаев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"20" мая 2015 года № 45-257 "О внесении изменений и дополнений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Алматинской области от "12" декабря 2014 года № 40-225 "Об областном бюджете Алматинской области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284 821 732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31 543 420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17 334 282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17 334 282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12 932 568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12 932 568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1 276 570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1 276 570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1 169 428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939 336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939 336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252 096 384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188 347 598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188 347 598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71"/>
        <w:gridCol w:w="902"/>
        <w:gridCol w:w="903"/>
        <w:gridCol w:w="6723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297 406 952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6 256 457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3 571 591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3 326 065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1 669 188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1 076 203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140 968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322 875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806 291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1 794 135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1 794 135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1 592 216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1 250 492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1 194 984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768 820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713 820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426 164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426 164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10 279 831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10 256 798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9 512 853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7 594 844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1 811 518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743 945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743 945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51 690 002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4 753 052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3 718 601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1 019 696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944 391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1 034 451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734 630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7 120 309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6 776 574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6 776 574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33 928 282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15 449 184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163 890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1 103 469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13 411 530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18 479 098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17 130 147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1 337 747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59 866 925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1 068 257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1 068 257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649 710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12 912 767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12 912 767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459 373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474 377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161 160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895 357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2 303 299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2 588 340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36 183 207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36 183 207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2 041 545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33 133 192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722 556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725 774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725 774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687 799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8 976 920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3 657 806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549 914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210 249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2 820 051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5 319 114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5 319 114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5 660 415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2 900 090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2 168 924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493 849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1 154 592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402 712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680 166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625 789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922 844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922 844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380 549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542 295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1 837 481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1 733 346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1 105 891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37 360 135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9 670 785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земельных отношений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7 355 207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4 629 946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2 725 261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296 909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170 473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27 689 350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6 122 719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5 955 719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21 566 631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7 556 509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3 939 059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8 583 729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11 014 743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1 782 949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720 359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720 359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1 062 590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411 514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6 546 977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5 170 096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121 106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3 967 744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151 161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890 912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1 112 979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822 645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822 645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223 672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226 384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1 317 829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273 625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605 852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362 350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196 507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438 352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377 781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4 870 870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4 436 564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434 306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26 076 120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23 168 096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20 667 691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2 679 672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295 427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534 387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14 133 220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286 935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286 935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2 213 470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2 008 150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640 034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218 908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734 470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527 556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298 928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2 027 604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2 027 604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1 908 120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1 690 800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17 416 943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11 862 603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11 862 603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1 950 727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6 701 118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2 907 561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5 285 030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5 285 030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2 332 008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2 737 872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11 954 826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2 321 625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9 518 798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4 793 898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586 216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4 207 682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168 670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168 670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2 989 384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2 825 536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1 368 549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507 241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51 274 489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4 210 569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5 225 623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2 830 996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2 830 996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2"/>
        <w:gridCol w:w="983"/>
        <w:gridCol w:w="2745"/>
        <w:gridCol w:w="5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686"/>
        <w:gridCol w:w="1667"/>
        <w:gridCol w:w="1667"/>
        <w:gridCol w:w="2981"/>
        <w:gridCol w:w="4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4 757 904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4 757 904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1 677 656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1 677 656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399"/>
        <w:gridCol w:w="1399"/>
        <w:gridCol w:w="3742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- 21 553 693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21 553 693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17 324 782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17 324 782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17 324 782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2476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8"/>
        <w:gridCol w:w="5442"/>
      </w:tblGrid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7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развитие образования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3"/>
        <w:gridCol w:w="3037"/>
        <w:gridCol w:w="2715"/>
        <w:gridCol w:w="2716"/>
        <w:gridCol w:w="2716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государствен-ного образователь-ного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Национально-го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трехуровне-вой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399 247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125 737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577 534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1 668 265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769 881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471 394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445 854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163 056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715 854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717 286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378 763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101 323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410 870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207 009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377 091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1 382 181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224 504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131 746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1 671 084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692 032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168 164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248 095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12 444 600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1 418 448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952"/>
        <w:gridCol w:w="2424"/>
        <w:gridCol w:w="2424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148 700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560 686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124 008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156 172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3 539 017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412 172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561 547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"20" мая 2015 года № 45-257 "О внесении изменений и дополнений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оказание социальной помощи населению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28"/>
        <w:gridCol w:w="2304"/>
        <w:gridCol w:w="1892"/>
        <w:gridCol w:w="1892"/>
        <w:gridCol w:w="1892"/>
        <w:gridCol w:w="1618"/>
        <w:gridCol w:w="16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едино-времен-ная помощь к памятным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"Орлеу"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соцпакета больным активной формой туберку-леза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463 982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Алакольс-кий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288 906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137 775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Талдыкор-ган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431 726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435"/>
        <w:gridCol w:w="1679"/>
        <w:gridCol w:w="1132"/>
        <w:gridCol w:w="1248"/>
        <w:gridCol w:w="2377"/>
        <w:gridCol w:w="1254"/>
        <w:gridCol w:w="19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приоб-ретение кварти-ры участ-никам и инва-лидам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реали-зация плана по обес-пече-нию прав и УКЖИ (Инва-такси)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реализа-ция плана по обеспе-чению прав и УКЖИ (дорож. знаки и светофо-ры)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стандар-тов специ-альных социаль-ных услуг (БОМЖ)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государс-твенного социально-го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обустрой-ство пешеход-ных переходов звукавы-ми устрой-ствами в местах располо-жения организа-ций, на обслужи-вание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увеличе-ние норм обеспече-ния инвалидов обязатель-ными гигиени-ческими средства-ми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проведе-ние меро-приятий, посвя-щенных 70-ю Победы 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542 295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80 816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"20" мая 2015 года № 45-257 "О внесении изменений и дополнений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кредитов для реализации мер социальной поддержки специалистов 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3525"/>
        <w:gridCol w:w="6515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4"/>
        <w:gridCol w:w="4907"/>
      </w:tblGrid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мая 2015 года № 45-257 "О внесении изменений и дополнений в решение Маслихата от "12" декабря 2014 года № 40-225 "Об областном 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12 " декабря 2014 года № 40-225 "Об областном </w:t>
            </w:r>
          </w:p>
        </w:tc>
      </w:tr>
      <w:tr>
        <w:trPr>
          <w:trHeight w:val="30" w:hRule="atLeast"/>
        </w:trPr>
        <w:tc>
          <w:tcPr>
            <w:tcW w:w="8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Алматинской области на 2015-2017 годы"</w:t>
            </w:r>
          </w:p>
        </w:tc>
      </w:tr>
    </w:tbl>
    <w:bookmarkStart w:name="z7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и городов на реализацию мер по содействию экономическому развитию регионов в рамках Программы "Развитие регионов"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160"/>
        <w:gridCol w:w="7114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1 376 055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221 925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129 384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07"/>
        <w:gridCol w:w="5059"/>
      </w:tblGrid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Алматинской области от "20" мая 2015 года № 45-257 "О внесении  изменений и дополнений в решение Маслихата от "12" декабря 2014 года № 40-225 "Об областном 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12 " декабря 2014 года № 40-225 "Об областном </w:t>
            </w:r>
          </w:p>
        </w:tc>
      </w:tr>
      <w:tr>
        <w:trPr>
          <w:trHeight w:val="30" w:hRule="atLeast"/>
        </w:trPr>
        <w:tc>
          <w:tcPr>
            <w:tcW w:w="8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Алматинской области на 2015-2017 годы"</w:t>
            </w:r>
          </w:p>
        </w:tc>
      </w:tr>
    </w:tbl>
    <w:bookmarkStart w:name="z8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строительство объектов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100"/>
        <w:gridCol w:w="2770"/>
        <w:gridCol w:w="2477"/>
        <w:gridCol w:w="2477"/>
        <w:gridCol w:w="2771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17 130 147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7 112 485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10 017 662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1 908 889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1 343 143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565 746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1 164 837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664 837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3 632 738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2 620 252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1 983 279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1 833 279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1 346 678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775 364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571 314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430 162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430 162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1 792 695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762 191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1 030 504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3 763 152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811 535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2 951 617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8"/>
        <w:gridCol w:w="5442"/>
      </w:tblGrid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2 725 261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503 771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2 221 490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220 146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463 570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463 570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159 019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1 175 461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251 404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924 057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8"/>
        <w:gridCol w:w="5442"/>
      </w:tblGrid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(городов областного значения) на строительство жилья государственного коммунального жилищного фонда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4 629 946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521 854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4 108 092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195 120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447 801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720 030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720 030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2 689 760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296 779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2 392 981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8"/>
        <w:gridCol w:w="5442"/>
      </w:tblGrid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9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систем водоснабжения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65"/>
        <w:gridCol w:w="3298"/>
        <w:gridCol w:w="3299"/>
        <w:gridCol w:w="3299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8 661 421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7 556 509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894 986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894 986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674 755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674 755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385 174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193 842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193 842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1 219 721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780 998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261 371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233 302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493 806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493 806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1 208 038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1 208 038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520 719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357 927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408 117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408 117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498 842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498 842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315 283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315 283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9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коммунального хозяйства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3 939 059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951 268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2 987 791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132 694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328 958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374 343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179 995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568 736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517 033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507 014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507 014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9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объектов коммунального хозяйства за счет средств областного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393"/>
        <w:gridCol w:w="7636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5 955 719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5 839 416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99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кредитов на строительство жилья бюджетам районов и городов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446"/>
        <w:gridCol w:w="3256"/>
        <w:gridCol w:w="3256"/>
        <w:gridCol w:w="3257"/>
        <w:gridCol w:w="543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0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землеустройство, проводимое при установлении границ, работы по переводу сельскохозяйственных угодий из одного вида в другой, земельно-хозяйственное устройство населенных пунктов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2328"/>
        <w:gridCol w:w="3677"/>
        <w:gridCol w:w="872"/>
        <w:gridCol w:w="247"/>
        <w:gridCol w:w="4304"/>
      </w:tblGrid>
      <w:tr>
        <w:trPr/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0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оплату труда в связи с внедрением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020"/>
        <w:gridCol w:w="3734"/>
        <w:gridCol w:w="486"/>
        <w:gridCol w:w="214"/>
        <w:gridCol w:w="4550"/>
      </w:tblGrid>
      <w:tr>
        <w:trPr/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0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содержание отделов регистрации актов гражданского состояния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12"/>
        <w:gridCol w:w="3178"/>
        <w:gridCol w:w="3178"/>
        <w:gridCol w:w="2642"/>
      </w:tblGrid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1"/>
        <w:gridCol w:w="5449"/>
      </w:tblGrid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Алматинской области от "20" мая 2015 года № 45-257 "О внесении изменений и дополнений в решение Маслихата от "12"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1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содержание подразделений местных исполнительных органов агропромышленного комплекса из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520"/>
        <w:gridCol w:w="3309"/>
        <w:gridCol w:w="606"/>
        <w:gridCol w:w="267"/>
        <w:gridCol w:w="3982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