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7405" w14:textId="7a47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2015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мая 2015 года № 229. Зарегистрировано Департаментом юстиции Алматинской области 09 июня 2015 года № 3203. Утратило силу постановлением акимата Алматинской области от 12 августа 2016 года № 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минимальные нормы приобретения </w:t>
      </w:r>
      <w:r>
        <w:rPr>
          <w:rFonts w:ascii="Times New Roman"/>
          <w:b w:val="false"/>
          <w:i w:val="false"/>
          <w:color w:val="000000"/>
          <w:sz w:val="28"/>
        </w:rPr>
        <w:t>(использования) под урожай 2015 года семян первой репродукции и гибридов первого поколения по зонам и в разрезе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С. Бескемпирова.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постановлению акимата области "Об утверждении минимальных норм приобретения (использования) под урожай 2015 года семян первой репродукции и гибридов первого поколенияпо зонам и в разрезе культур" от "27" мая 2015 года № 229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626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2015 года №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минимальных норм приобретения (использования) под урожай 2015 года семян первой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репродукции и гибридов первого поколения по зонам и в разрезе культур"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в 2015 году семян первой репродукции и гибридов первого поколения по зонам и в разрезе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852"/>
        <w:gridCol w:w="2633"/>
        <w:gridCol w:w="2633"/>
        <w:gridCol w:w="2634"/>
        <w:gridCol w:w="2634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семян первой репродукции и гибридов первого поколения на 1 гектар,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1 (первая) зона – горно-низкогорная,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(вторая) зона – горно-степная,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(третья) зона – предгорно-пустынно-степная,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(четвертая) зона –пустынная.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первую зону входят Райымбекский район и город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 вторую зону входят Аксуский, Алакольский, Енбекшиказахский, Ескельдинский, Карасайский, Кербулакский, Панфиловский, Саркандский, Талгарский районы и город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третью зону входят Жамбылский, Илийский, Коксуский, Уйгурский районы.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четвертую зону входят Балхашский, Каратальский районы и город Капчагай.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