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270be" w14:textId="44270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объемов субсидий на развитие семеноводства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18 мая 2015 года № 216. Зарегистрировано Департаментом юстиции Алматинской области от 09 июня 2015 года № 3204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утвержденных приказом Министра сельского хозяйства Республики Казахстан от 12 декабря 2014 года № 4-2/664 "Об утверждении Правил субсидирования развития семеноводства",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объемы субсидий на развитие семеноводства по Алматинской области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Государственному учреждению "Управление сельского хозяйства Алматинской области" осуществить финансирование субсидирования в пределах средств, предусмотренных в областном бюджете на соответствующий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"Управление сельского хозяйства Алматинской области"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Контроль за исполнением настоящего постановления возложить на заместителя акима области С. Бескемпирова.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в органах юстиции и вводится в действие по истечении десяти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области от "18" мая 2015 года № 216 "Об установлении объемов субсидий на развитие семеноводства на 2015 год" 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на развитие семеноводства по Алматинской области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738"/>
        <w:gridCol w:w="1900"/>
        <w:gridCol w:w="1900"/>
        <w:gridCol w:w="1514"/>
        <w:gridCol w:w="2290"/>
        <w:gridCol w:w="1514"/>
        <w:gridCol w:w="1515"/>
      </w:tblGrid>
      <w:tr>
        <w:trPr>
          <w:trHeight w:val="30" w:hRule="atLeast"/>
        </w:trPr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районов и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сельскохозяйственных культур, тонн,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сафлор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Капчагай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0"/>
        <w:gridCol w:w="1726"/>
        <w:gridCol w:w="1375"/>
        <w:gridCol w:w="2255"/>
        <w:gridCol w:w="1903"/>
        <w:gridCol w:w="29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сельскохозяйственных культур, тонн,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сахарная свекла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 летние бобовые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саженцы плодово-ягодных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(квота)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саженцы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(квота)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11 217,94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8 445,62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9 438,69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74 677,01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32 905,48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15 600,96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16 326,69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36 818,29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8 026,72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27 915,09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7 128,92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53 695,09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70 821,78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9 578,55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55 344,47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26 166,06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1 857,17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2 869,04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469 741,0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