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4c203" w14:textId="c24c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объема субсидий по подаче воды сельскохозяйственным товаропроизводителям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Алматинской области от 18 мая 2015 года № 5-5. Зарегистрировано Департаментом юстиции Алматинской области 18 июня 2015 № 3237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утвержденных постановлением Правительства Республики Казахстан от 4 апреля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237 "Об утверждении Правил субсидирования стоимости услуг по подаче воды сельскохозяйственным товаропроизводителям" аким Алматинской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объем субсидий стоимости услуг по подаче воды сельскохозяйственным товаропроизводителям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сельского хозяйства Алматинской области" (Шинтуринов Е.) произвести субсидирование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области "Об определении объема субсидий по подаче воды сельскохозяйственным товаропроизводителям на 2014 год" от 2 июня 2014 года № 2-6 (зарегистрированного в Реестре государственной регистрации нормативных правовых актов 11 июня 2014 года № 2746 и опубликованного в газетах "Жетысу" и "Огни Алатау" от 14 июня 2014 года № 69).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"Управление сельского хозяйства Алматинской области"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 – ресурсе, определяемом Правительством Республики Казахстан и на интернет – 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решения возложить на заместителя акима области Бескемпирова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области "Об определении объема субсидий по подаче воды сельскохозяйственным товаропроизводителям на 2015 год" от "18" мая 2015 года № 5-5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стоимости услуг по подаче воды сельскохозяйственным товаропроизводителям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1135"/>
        <w:gridCol w:w="3523"/>
        <w:gridCol w:w="6212"/>
      </w:tblGrid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городов,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подаваемой воды, миллион кубических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Запланированный объем субсидий,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3 128 564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38 664 796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5 374 161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179 568 437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1 699 370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10 613 944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14 683 500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3 710 031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1 174 680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1 468 350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235 565 433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