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400d" w14:textId="9154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13 июля 2015 года № 305. Зарегистрировано Департаментом юстиции Алматинской области 21 июля 2015 года № 3294. Утратило силу постановлением акимата Алматинской области от 02 сентября 2016 года № 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02.09.2016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приказом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нормативы субсидий по направлениям субсидирования возмещение до 100 % затрат по искусственному осеменению маточного поголовья крупного рогатого скота и овец в личных подсобных хозяйствах,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критерии и требования по направлениям субсидирования возмещение до 100 % затрат по искусственному осеменению маточного поголовья крупного рогатого скота и овец в личных подсобных хозяйствах,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объемы субсидий по направлениям субсидирования развития племенного животноводства и повышения продуктивности и качества продукции животноводства,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Алматинской области" (Е. Шинтуринов) осуществить финансирование субсидирования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 и на интернет – 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С. Бескемпирова.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мая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 возмещение до 100 % затрат по искусственному осеменению маточного поголовья крупного рогатого скота в личных подсобных хозяйствах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2"/>
        <w:gridCol w:w="984"/>
        <w:gridCol w:w="4834"/>
      </w:tblGrid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субсидий на 1 голову,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 возмещение до 100 % затрат по искусственному осеменению маточного поголовья овец в личных подсобных хозяйствах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1"/>
        <w:gridCol w:w="1081"/>
        <w:gridCol w:w="5308"/>
      </w:tblGrid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субсидий на 1 голову,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от "13" мая 2015 года № 305</w:t>
            </w:r>
          </w:p>
        </w:tc>
      </w:tr>
    </w:tbl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направлениям субсидирования возмещение до 100 % затрат по искусственному осеменению маточного поголовья крупного рогатого скота и овец в личных подсобных хозяйствах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Оригинал и копию договора по оказанию услуг по искусственному осеменению маточного поголовья крупного рогатого скота и овец в личных подсобных хозяйствах.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Справку-расчет затрат по оказанию услуг по искусственному осеменению одной головы маточного поголовья крупного рогатого скота и овец в личных подсобных хозяйствах по форме согласно приложению 8 "Правил субсидирования развития племенного животноводства, повышения продуктивности и качества продукции животноводства", утвержденных приказом Министра сельского хозяйства Республики Казахстан от 19 ноября 2014 года № 3-1/600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Оригиналы и копии акта об осеменении и акта обследования осемененного маточного поголовья крупного рогатого скота и овец по форме согласно приложению 5 к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Оригинал и копию договора на приобретение семени у отечественного племенного центра (не распространяется на племенные центры).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от "13" мая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305</w:t>
            </w:r>
          </w:p>
        </w:tc>
      </w:tr>
    </w:tbl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2521"/>
        <w:gridCol w:w="148"/>
        <w:gridCol w:w="2579"/>
        <w:gridCol w:w="2580"/>
        <w:gridCol w:w="3700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(из Австралии, США и Канады)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и селекционный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США,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овец, охваченного породным преобразованием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4 870 699,0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от "13" мая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1"/>
        <w:gridCol w:w="1854"/>
        <w:gridCol w:w="341"/>
        <w:gridCol w:w="2241"/>
        <w:gridCol w:w="3188"/>
        <w:gridCol w:w="3761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2 580 460,0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526 682,7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410 842,7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1 232 528,0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7 014 533,0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от "13" мая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305</w:t>
            </w:r>
          </w:p>
        </w:tc>
      </w:tr>
    </w:tbl>
    <w:bookmarkStart w:name="z10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415"/>
        <w:gridCol w:w="288"/>
        <w:gridCol w:w="1682"/>
        <w:gridCol w:w="2374"/>
        <w:gridCol w:w="2697"/>
        <w:gridCol w:w="3181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единицу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Субсидируемый обьем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производство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производство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