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be48" w14:textId="798b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осуществляются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ноября 2015 года № 498. Зарегистрировано Департаментом юстиции Алматинской области 02 декабря 2015 года № 3592. Утратило силу постановлением акимата Алматинской области от 27 января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Казахстан, с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осуществляются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ветеринарии Алматинской области" принять меры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ветеринарии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Казахстан, и на интернет – ресурсе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Бескемпирова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области от "10" ноября 2015 года № 498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осуществляются за счет бюджетных средств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0"/>
        <w:gridCol w:w="9830"/>
      </w:tblGrid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энзоотических болезней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Трихофития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Эхинококкоз плотоядных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Цистицеркоз тонкошейный (тенуикольный) плотоядных (капрологическое исследование)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