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f934" w14:textId="0e3f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07 декабря 2015 года № 535. Зарегистрировано Департаментом юстиции Алматинской области 08 января 2016 года № 3672. Утратило силу постановлением акимата Алматинской области от 24 марта 2017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на территории области карантинную зону с введением карантинного режима в разрезе районов (городов) по видам карантинных объектов на общей площади 113421,94 гектар земли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постановления акимата Алматинской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"Об установлении карантинной зоны на территории области" от 18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№ 2144 от 15 октября 2012 года, опубликованного в газетах "Жетысу" и "Огни Алатау" № 120 от 23 октября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 внесении изменений в постановление акимата Алматинской области от 18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карантинной зоны на территории области от 28 января 2014 года № 11 (зарегистрированного в Реестре государственной регистрации нормативных правовых актов № 2573 от 14 февраля 2014 года, опубликованного в газетах "Жетысу" и "Огни Алатау" № 25 от 27 февраля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юридический, государственно-правовой отдел аппарата акима области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Бескемпирова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"Об установлении карантинной зоны с введением карантинной зоны на территории области"" от "7" декабря 2015 года № 535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установленной карантинной зоны по видам карантинных объектов на территории Алматинской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60"/>
        <w:gridCol w:w="3019"/>
        <w:gridCol w:w="475"/>
        <w:gridCol w:w="1662"/>
        <w:gridCol w:w="1154"/>
        <w:gridCol w:w="1154"/>
        <w:gridCol w:w="475"/>
        <w:gridCol w:w="134"/>
        <w:gridCol w:w="1833"/>
        <w:gridCol w:w="305"/>
        <w:gridCol w:w="305"/>
        <w:gridCol w:w="305"/>
        <w:gridCol w:w="306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площадь заражения,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карантинных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амери-канская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белая бабочка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плодо-жорка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калифор-нийская щитовка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шелкопряд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Капчагай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113421,94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495"/>
        <w:gridCol w:w="1801"/>
        <w:gridCol w:w="1342"/>
        <w:gridCol w:w="1648"/>
        <w:gridCol w:w="1802"/>
        <w:gridCol w:w="274"/>
        <w:gridCol w:w="274"/>
        <w:gridCol w:w="274"/>
        <w:gridCol w:w="274"/>
        <w:gridCol w:w="1650"/>
        <w:gridCol w:w="10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Червец Комстока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бактериальный ожог плодовых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полыннолистная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 ползучий (розовый)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44,95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