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be34" w14:textId="538b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24 декабря 2015 года № 559. Зарегистрировано Департаментом юстиции Алматинской области 22 января 2016 года № 3681. Утратило силу постановлением акимата Алматинской области от 6 апреля 2021 года № 129</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Алматинской области от 06.04.2021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подпунктов 4-6)</w:t>
      </w:r>
      <w:r>
        <w:rPr>
          <w:rFonts w:ascii="Times New Roman"/>
          <w:b w:val="false"/>
          <w:i w:val="false"/>
          <w:color w:val="000000"/>
          <w:sz w:val="28"/>
        </w:rPr>
        <w:t xml:space="preserve"> пункта 2 статьи 10-3 Закона Республики Казахстан "О жилищных отношениях" от 16 апреля 1997 года акимат Алматинской области 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Алматинской области согласно приложению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"Управление энергетики и жилищно-коммунального хозяйства Алматинской области" (Б. Танекенов) опубликование настоящего постановления после регистрации в органах юстиции в официальных и периодических печатных изданиях, а так же на интернет-ресурсе, определяемом Правительством Республики Казахстан, и на интернет-ресурсе акимата области.</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первого заместителя акима области М. Бигельдиева.</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rPr>
                <w:rFonts w:ascii="Times New Roman"/>
                <w:b w:val="false"/>
                <w:i w:val="false"/>
                <w:color w:val="000000"/>
                <w:sz w:val="20"/>
              </w:rPr>
              <w:t xml:space="preserve">к постановлению акимата </w:t>
            </w:r>
            <w:r>
              <w:rPr>
                <w:rFonts w:ascii="Times New Roman"/>
                <w:b w:val="false"/>
                <w:i w:val="false"/>
                <w:color w:val="000000"/>
                <w:sz w:val="20"/>
              </w:rPr>
              <w:t xml:space="preserve">Алматинской области </w:t>
            </w:r>
            <w:r>
              <w:rPr>
                <w:rFonts w:ascii="Times New Roman"/>
                <w:b w:val="false"/>
                <w:i w:val="false"/>
                <w:color w:val="000000"/>
                <w:sz w:val="20"/>
              </w:rPr>
              <w:t>от "24" декабря 2015 года № 559</w:t>
            </w:r>
          </w:p>
        </w:tc>
      </w:tr>
    </w:tbl>
    <w:bookmarkStart w:name="z17" w:id="1"/>
    <w:p>
      <w:pPr>
        <w:spacing w:after="0"/>
        <w:ind w:left="0"/>
        <w:jc w:val="left"/>
      </w:pPr>
      <w:r>
        <w:rPr>
          <w:rFonts w:ascii="Times New Roman"/>
          <w:b/>
          <w:i w:val="false"/>
          <w:color w:val="000000"/>
        </w:rPr>
        <w:t xml:space="preserve"> Правила предоставления коммунальных услуг в Алматинской области  1. Общие положения </w:t>
      </w:r>
    </w:p>
    <w:bookmarkEnd w:id="1"/>
    <w:bookmarkStart w:name="z18" w:id="2"/>
    <w:p>
      <w:pPr>
        <w:spacing w:after="0"/>
        <w:ind w:left="0"/>
        <w:jc w:val="both"/>
      </w:pPr>
      <w:r>
        <w:rPr>
          <w:rFonts w:ascii="Times New Roman"/>
          <w:b w:val="false"/>
          <w:i w:val="false"/>
          <w:color w:val="000000"/>
          <w:sz w:val="28"/>
        </w:rPr>
        <w:t>
       </w:t>
      </w:r>
    </w:p>
    <w:bookmarkEnd w:id="2"/>
    <w:bookmarkStart w:name="z19" w:id="3"/>
    <w:p>
      <w:pPr>
        <w:spacing w:after="0"/>
        <w:ind w:left="0"/>
        <w:jc w:val="both"/>
      </w:pPr>
      <w:r>
        <w:rPr>
          <w:rFonts w:ascii="Times New Roman"/>
          <w:b w:val="false"/>
          <w:i w:val="false"/>
          <w:color w:val="000000"/>
          <w:sz w:val="28"/>
        </w:rPr>
        <w:t xml:space="preserve">
      1. Настоящие Правила предоставления коммунальных услуг в Алматинской области разработаны в соответствии с действующим законодательством и устанавливают порядок, условия предоставления и оплаты коммунальных услуг, а также определяют права и обязанности Услугодателей и Потребителей. </w:t>
      </w:r>
      <w:r>
        <w:br/>
      </w:r>
      <w:r>
        <w:rPr>
          <w:rFonts w:ascii="Times New Roman"/>
          <w:b w:val="false"/>
          <w:i w:val="false"/>
          <w:color w:val="000000"/>
          <w:sz w:val="28"/>
        </w:rPr>
        <w:t xml:space="preserve">
      </w:t>
      </w:r>
      <w:r>
        <w:rPr>
          <w:rFonts w:ascii="Times New Roman"/>
          <w:b w:val="false"/>
          <w:i w:val="false"/>
          <w:color w:val="000000"/>
          <w:sz w:val="28"/>
        </w:rPr>
        <w:t>2. В настоящих Правилах используются следующие определения:</w:t>
      </w:r>
      <w:r>
        <w:br/>
      </w:r>
      <w:r>
        <w:rPr>
          <w:rFonts w:ascii="Times New Roman"/>
          <w:b w:val="false"/>
          <w:i w:val="false"/>
          <w:color w:val="000000"/>
          <w:sz w:val="28"/>
        </w:rPr>
        <w:t xml:space="preserve">
      </w:t>
      </w:r>
      <w:r>
        <w:rPr>
          <w:rFonts w:ascii="Times New Roman"/>
          <w:b w:val="false"/>
          <w:i w:val="false"/>
          <w:color w:val="000000"/>
          <w:sz w:val="28"/>
        </w:rPr>
        <w:t xml:space="preserve">коммунальные услуги - электроснабжение, теплоснабжение, водоснабжение, канализование, а также услуги по удалению мусора и обслуживанию лифтами,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 </w:t>
      </w:r>
      <w:r>
        <w:br/>
      </w:r>
      <w:r>
        <w:rPr>
          <w:rFonts w:ascii="Times New Roman"/>
          <w:b w:val="false"/>
          <w:i w:val="false"/>
          <w:color w:val="000000"/>
          <w:sz w:val="28"/>
        </w:rPr>
        <w:t xml:space="preserve">
      </w:t>
      </w:r>
      <w:r>
        <w:rPr>
          <w:rFonts w:ascii="Times New Roman"/>
          <w:b w:val="false"/>
          <w:i w:val="false"/>
          <w:color w:val="000000"/>
          <w:sz w:val="28"/>
        </w:rPr>
        <w:t xml:space="preserve">Услугодатель - юридическое или физическое лицо, занимающееся, электроснабжением, теплоснабжением, водоснабжением, канализованием, а также предоставляющее (оказывающее) услуги по удалению мусора и обслуживанию лифтами, оказание услуг для абонентов и объектов кондоминиума - является доставка электрической и тепловой энергии; </w:t>
      </w:r>
      <w:r>
        <w:br/>
      </w:r>
      <w:r>
        <w:rPr>
          <w:rFonts w:ascii="Times New Roman"/>
          <w:b w:val="false"/>
          <w:i w:val="false"/>
          <w:color w:val="000000"/>
          <w:sz w:val="28"/>
        </w:rPr>
        <w:t xml:space="preserve">
      </w:t>
      </w:r>
      <w:r>
        <w:rPr>
          <w:rFonts w:ascii="Times New Roman"/>
          <w:b w:val="false"/>
          <w:i w:val="false"/>
          <w:color w:val="000000"/>
          <w:sz w:val="28"/>
        </w:rPr>
        <w:t xml:space="preserve">Потребитель - гражданин или объект кондоминиума, пользующийся коммунальной услугой; </w:t>
      </w:r>
      <w:r>
        <w:br/>
      </w:r>
      <w:r>
        <w:rPr>
          <w:rFonts w:ascii="Times New Roman"/>
          <w:b w:val="false"/>
          <w:i w:val="false"/>
          <w:color w:val="000000"/>
          <w:sz w:val="28"/>
        </w:rPr>
        <w:t xml:space="preserve">
      </w:t>
      </w:r>
      <w:r>
        <w:rPr>
          <w:rFonts w:ascii="Times New Roman"/>
          <w:b w:val="false"/>
          <w:i w:val="false"/>
          <w:color w:val="000000"/>
          <w:sz w:val="28"/>
        </w:rPr>
        <w:t xml:space="preserve">режим предоставления услуги - система обязательных норм, установленных для каждого типа услуги; </w:t>
      </w:r>
      <w:r>
        <w:br/>
      </w:r>
      <w:r>
        <w:rPr>
          <w:rFonts w:ascii="Times New Roman"/>
          <w:b w:val="false"/>
          <w:i w:val="false"/>
          <w:color w:val="000000"/>
          <w:sz w:val="28"/>
        </w:rPr>
        <w:t xml:space="preserve">
      </w:t>
      </w:r>
      <w:r>
        <w:rPr>
          <w:rFonts w:ascii="Times New Roman"/>
          <w:b w:val="false"/>
          <w:i w:val="false"/>
          <w:color w:val="000000"/>
          <w:sz w:val="28"/>
        </w:rPr>
        <w:t xml:space="preserve">энергоснабжение - доставка и продажа потребителям электрической энергии, тепловой энергии, воды; </w:t>
      </w:r>
      <w:r>
        <w:br/>
      </w:r>
      <w:r>
        <w:rPr>
          <w:rFonts w:ascii="Times New Roman"/>
          <w:b w:val="false"/>
          <w:i w:val="false"/>
          <w:color w:val="000000"/>
          <w:sz w:val="28"/>
        </w:rPr>
        <w:t xml:space="preserve">
      </w:t>
      </w:r>
      <w:r>
        <w:rPr>
          <w:rFonts w:ascii="Times New Roman"/>
          <w:b w:val="false"/>
          <w:i w:val="false"/>
          <w:color w:val="000000"/>
          <w:sz w:val="28"/>
        </w:rPr>
        <w:t xml:space="preserve">энергопередаюшая организация - организация, осуществляющая передачу и (или) распределение энергии; </w:t>
      </w:r>
      <w:r>
        <w:br/>
      </w:r>
      <w:r>
        <w:rPr>
          <w:rFonts w:ascii="Times New Roman"/>
          <w:b w:val="false"/>
          <w:i w:val="false"/>
          <w:color w:val="000000"/>
          <w:sz w:val="28"/>
        </w:rPr>
        <w:t xml:space="preserve">
      </w:t>
      </w:r>
      <w:r>
        <w:rPr>
          <w:rFonts w:ascii="Times New Roman"/>
          <w:b w:val="false"/>
          <w:i w:val="false"/>
          <w:color w:val="000000"/>
          <w:sz w:val="28"/>
        </w:rPr>
        <w:t>энергия - электрическая и тепловая энергия, вода, являются товарами на энергетическом рынке.</w:t>
      </w:r>
      <w:r>
        <w:br/>
      </w:r>
      <w:r>
        <w:rPr>
          <w:rFonts w:ascii="Times New Roman"/>
          <w:b w:val="false"/>
          <w:i w:val="false"/>
          <w:color w:val="000000"/>
          <w:sz w:val="28"/>
        </w:rPr>
        <w:t xml:space="preserve">
      </w:t>
      </w:r>
      <w:r>
        <w:rPr>
          <w:rFonts w:ascii="Times New Roman"/>
          <w:b w:val="false"/>
          <w:i w:val="false"/>
          <w:color w:val="000000"/>
          <w:sz w:val="28"/>
        </w:rPr>
        <w:t>3. Вопросы, связанные с энергоснабжением и предоставлением услуг по удалению мусора и обслуживанию лифтами Потребителей, не освещенные в настоящих Правилах, регулируются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4. Вопросы, связанные с предоставлением коммунальных услуг по газоснабжению, регулируются отдельными нормативными правовыми актами.</w:t>
      </w:r>
    </w:p>
    <w:bookmarkEnd w:id="3"/>
    <w:bookmarkStart w:name="z30" w:id="4"/>
    <w:p>
      <w:pPr>
        <w:spacing w:after="0"/>
        <w:ind w:left="0"/>
        <w:jc w:val="left"/>
      </w:pPr>
      <w:r>
        <w:rPr>
          <w:rFonts w:ascii="Times New Roman"/>
          <w:b/>
          <w:i w:val="false"/>
          <w:color w:val="000000"/>
        </w:rPr>
        <w:t xml:space="preserve"> 2. Порядок и условия предоставления услуг</w:t>
      </w:r>
    </w:p>
    <w:bookmarkEnd w:id="4"/>
    <w:bookmarkStart w:name="z31" w:id="5"/>
    <w:p>
      <w:pPr>
        <w:spacing w:after="0"/>
        <w:ind w:left="0"/>
        <w:jc w:val="both"/>
      </w:pPr>
      <w:r>
        <w:rPr>
          <w:rFonts w:ascii="Times New Roman"/>
          <w:b w:val="false"/>
          <w:i w:val="false"/>
          <w:color w:val="000000"/>
          <w:sz w:val="28"/>
        </w:rPr>
        <w:t>
      5. Предоставление услуг производится на основании индивидуального договора между Услугодателем и Потребителем (далее - Договор).</w:t>
      </w:r>
      <w:r>
        <w:br/>
      </w:r>
      <w:r>
        <w:rPr>
          <w:rFonts w:ascii="Times New Roman"/>
          <w:b w:val="false"/>
          <w:i w:val="false"/>
          <w:color w:val="000000"/>
          <w:sz w:val="28"/>
        </w:rPr>
        <w:t xml:space="preserve">
      </w:t>
      </w:r>
      <w:r>
        <w:rPr>
          <w:rFonts w:ascii="Times New Roman"/>
          <w:b w:val="false"/>
          <w:i w:val="false"/>
          <w:color w:val="000000"/>
          <w:sz w:val="28"/>
        </w:rPr>
        <w:t>Потребители имеют право делегировать в установленном законодательством порядке свои права по заключению договоров кооперативу собственников квартир или иному физическому или юридическому лицу.</w:t>
      </w:r>
      <w:r>
        <w:br/>
      </w:r>
      <w:r>
        <w:rPr>
          <w:rFonts w:ascii="Times New Roman"/>
          <w:b w:val="false"/>
          <w:i w:val="false"/>
          <w:color w:val="000000"/>
          <w:sz w:val="28"/>
        </w:rPr>
        <w:t xml:space="preserve">
      </w:t>
      </w:r>
      <w:r>
        <w:rPr>
          <w:rFonts w:ascii="Times New Roman"/>
          <w:b w:val="false"/>
          <w:i w:val="false"/>
          <w:color w:val="000000"/>
          <w:sz w:val="28"/>
        </w:rPr>
        <w:t xml:space="preserve">Договор не может противоречить настоящим Правилам, а его текст должен при необходимости согласовываться с территориальными антимонопольными органами. </w:t>
      </w:r>
      <w:r>
        <w:br/>
      </w:r>
      <w:r>
        <w:rPr>
          <w:rFonts w:ascii="Times New Roman"/>
          <w:b w:val="false"/>
          <w:i w:val="false"/>
          <w:color w:val="000000"/>
          <w:sz w:val="28"/>
        </w:rPr>
        <w:t xml:space="preserve">
      </w:t>
      </w:r>
      <w:r>
        <w:rPr>
          <w:rFonts w:ascii="Times New Roman"/>
          <w:b w:val="false"/>
          <w:i w:val="false"/>
          <w:color w:val="000000"/>
          <w:sz w:val="28"/>
        </w:rPr>
        <w:t>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пунктах 35 и 38 настоящих Правил.</w:t>
      </w:r>
      <w:r>
        <w:br/>
      </w:r>
      <w:r>
        <w:rPr>
          <w:rFonts w:ascii="Times New Roman"/>
          <w:b w:val="false"/>
          <w:i w:val="false"/>
          <w:color w:val="000000"/>
          <w:sz w:val="28"/>
        </w:rPr>
        <w:t xml:space="preserve">
      </w:t>
      </w:r>
      <w:r>
        <w:rPr>
          <w:rFonts w:ascii="Times New Roman"/>
          <w:b w:val="false"/>
          <w:i w:val="false"/>
          <w:color w:val="000000"/>
          <w:sz w:val="28"/>
        </w:rPr>
        <w:t xml:space="preserve">6. Потребительские свойства и режим предоставления услуг должны соответствовать требованиям, установленным нормативно-технической документацией: </w:t>
      </w:r>
      <w:r>
        <w:br/>
      </w:r>
      <w:r>
        <w:rPr>
          <w:rFonts w:ascii="Times New Roman"/>
          <w:b w:val="false"/>
          <w:i w:val="false"/>
          <w:color w:val="000000"/>
          <w:sz w:val="28"/>
        </w:rPr>
        <w:t xml:space="preserve">
      </w:t>
      </w:r>
      <w:r>
        <w:rPr>
          <w:rFonts w:ascii="Times New Roman"/>
          <w:b w:val="false"/>
          <w:i w:val="false"/>
          <w:color w:val="000000"/>
          <w:sz w:val="28"/>
        </w:rPr>
        <w:t>1) по теплоснабжению - санитарным нормам, определяющим температуру воздуха в жилых помещениях - круглосуточно в течение отопительного сезона;</w:t>
      </w:r>
      <w:r>
        <w:br/>
      </w:r>
      <w:r>
        <w:rPr>
          <w:rFonts w:ascii="Times New Roman"/>
          <w:b w:val="false"/>
          <w:i w:val="false"/>
          <w:color w:val="000000"/>
          <w:sz w:val="28"/>
        </w:rPr>
        <w:t xml:space="preserve">
      </w:t>
      </w:r>
      <w:r>
        <w:rPr>
          <w:rFonts w:ascii="Times New Roman"/>
          <w:b w:val="false"/>
          <w:i w:val="false"/>
          <w:color w:val="000000"/>
          <w:sz w:val="28"/>
        </w:rPr>
        <w:t xml:space="preserve">2) по электроснабжению - параметрам электрической энергии по действующему стандарту - круглосуточно в течение года; </w:t>
      </w:r>
      <w:r>
        <w:br/>
      </w:r>
      <w:r>
        <w:rPr>
          <w:rFonts w:ascii="Times New Roman"/>
          <w:b w:val="false"/>
          <w:i w:val="false"/>
          <w:color w:val="000000"/>
          <w:sz w:val="28"/>
        </w:rPr>
        <w:t xml:space="preserve">
      </w:t>
      </w:r>
      <w:r>
        <w:rPr>
          <w:rFonts w:ascii="Times New Roman"/>
          <w:b w:val="false"/>
          <w:i w:val="false"/>
          <w:color w:val="000000"/>
          <w:sz w:val="28"/>
        </w:rPr>
        <w:t xml:space="preserve">3) по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 </w:t>
      </w:r>
      <w:r>
        <w:br/>
      </w:r>
      <w:r>
        <w:rPr>
          <w:rFonts w:ascii="Times New Roman"/>
          <w:b w:val="false"/>
          <w:i w:val="false"/>
          <w:color w:val="000000"/>
          <w:sz w:val="28"/>
        </w:rPr>
        <w:t xml:space="preserve">
      </w:t>
      </w:r>
      <w:r>
        <w:rPr>
          <w:rFonts w:ascii="Times New Roman"/>
          <w:b w:val="false"/>
          <w:i w:val="false"/>
          <w:color w:val="000000"/>
          <w:sz w:val="28"/>
        </w:rPr>
        <w:t>4) по канализованию - обеспечению полного отведения сточных вод круглосуточно в течение года;</w:t>
      </w:r>
      <w:r>
        <w:br/>
      </w:r>
      <w:r>
        <w:rPr>
          <w:rFonts w:ascii="Times New Roman"/>
          <w:b w:val="false"/>
          <w:i w:val="false"/>
          <w:color w:val="000000"/>
          <w:sz w:val="28"/>
        </w:rPr>
        <w:t xml:space="preserve">
      </w:t>
      </w:r>
      <w:r>
        <w:rPr>
          <w:rFonts w:ascii="Times New Roman"/>
          <w:b w:val="false"/>
          <w:i w:val="false"/>
          <w:color w:val="000000"/>
          <w:sz w:val="28"/>
        </w:rPr>
        <w:t xml:space="preserve">5) по обслуживанию лифтами - безопасному пользованию лифтами - круглосуточно в течение года, или на основании договора; </w:t>
      </w:r>
      <w:r>
        <w:br/>
      </w:r>
      <w:r>
        <w:rPr>
          <w:rFonts w:ascii="Times New Roman"/>
          <w:b w:val="false"/>
          <w:i w:val="false"/>
          <w:color w:val="000000"/>
          <w:sz w:val="28"/>
        </w:rPr>
        <w:t xml:space="preserve">
      </w:t>
      </w:r>
      <w:r>
        <w:rPr>
          <w:rFonts w:ascii="Times New Roman"/>
          <w:b w:val="false"/>
          <w:i w:val="false"/>
          <w:color w:val="000000"/>
          <w:sz w:val="28"/>
        </w:rPr>
        <w:t>6) по удалению мусора - полному удалению мусора, отвечающему санитарно-эпидеологическим требованиям.</w:t>
      </w:r>
      <w:r>
        <w:br/>
      </w:r>
      <w:r>
        <w:rPr>
          <w:rFonts w:ascii="Times New Roman"/>
          <w:b w:val="false"/>
          <w:i w:val="false"/>
          <w:color w:val="000000"/>
          <w:sz w:val="28"/>
        </w:rPr>
        <w:t xml:space="preserve">
      </w:t>
      </w:r>
      <w:r>
        <w:rPr>
          <w:rFonts w:ascii="Times New Roman"/>
          <w:b w:val="false"/>
          <w:i w:val="false"/>
          <w:color w:val="000000"/>
          <w:sz w:val="28"/>
        </w:rPr>
        <w:t>7. Режим предоставления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r>
        <w:br/>
      </w:r>
      <w:r>
        <w:rPr>
          <w:rFonts w:ascii="Times New Roman"/>
          <w:b w:val="false"/>
          <w:i w:val="false"/>
          <w:color w:val="000000"/>
          <w:sz w:val="28"/>
        </w:rPr>
        <w:t xml:space="preserve">
      </w:t>
      </w:r>
      <w:r>
        <w:rPr>
          <w:rFonts w:ascii="Times New Roman"/>
          <w:b w:val="false"/>
          <w:i w:val="false"/>
          <w:color w:val="000000"/>
          <w:sz w:val="28"/>
        </w:rPr>
        <w:t xml:space="preserve">8. Возможные отклонения от режима предоставления услуг в обязательном порядке должны быть предусмотрены в Договоре. </w:t>
      </w:r>
    </w:p>
    <w:bookmarkEnd w:id="5"/>
    <w:bookmarkStart w:name="z44" w:id="6"/>
    <w:p>
      <w:pPr>
        <w:spacing w:after="0"/>
        <w:ind w:left="0"/>
        <w:jc w:val="left"/>
      </w:pPr>
      <w:r>
        <w:rPr>
          <w:rFonts w:ascii="Times New Roman"/>
          <w:b/>
          <w:i w:val="false"/>
          <w:color w:val="000000"/>
        </w:rPr>
        <w:t xml:space="preserve"> 3. Ответственность сторон</w:t>
      </w:r>
    </w:p>
    <w:bookmarkEnd w:id="6"/>
    <w:bookmarkStart w:name="z45" w:id="7"/>
    <w:p>
      <w:pPr>
        <w:spacing w:after="0"/>
        <w:ind w:left="0"/>
        <w:jc w:val="both"/>
      </w:pPr>
      <w:r>
        <w:rPr>
          <w:rFonts w:ascii="Times New Roman"/>
          <w:b w:val="false"/>
          <w:i w:val="false"/>
          <w:color w:val="000000"/>
          <w:sz w:val="28"/>
        </w:rPr>
        <w:t xml:space="preserve">
      9. Содержание в надлежащем техническом состоянии и обеспечение безопасности общедомовых энергосетей, а также приборов учета является обязанностью Услугодателя и осуществляется на основе отдельного договора с кооперативом собственников квартир или другим уполномоченным лицом Потребителя либо Потребителем. </w:t>
      </w:r>
      <w:r>
        <w:br/>
      </w:r>
      <w:r>
        <w:rPr>
          <w:rFonts w:ascii="Times New Roman"/>
          <w:b w:val="false"/>
          <w:i w:val="false"/>
          <w:color w:val="000000"/>
          <w:sz w:val="28"/>
        </w:rPr>
        <w:t xml:space="preserve">
      </w:t>
      </w:r>
      <w:r>
        <w:rPr>
          <w:rFonts w:ascii="Times New Roman"/>
          <w:b w:val="false"/>
          <w:i w:val="false"/>
          <w:color w:val="000000"/>
          <w:sz w:val="28"/>
        </w:rPr>
        <w:t xml:space="preserve">Услугодатель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 </w:t>
      </w:r>
      <w:r>
        <w:br/>
      </w:r>
      <w:r>
        <w:rPr>
          <w:rFonts w:ascii="Times New Roman"/>
          <w:b w:val="false"/>
          <w:i w:val="false"/>
          <w:color w:val="000000"/>
          <w:sz w:val="28"/>
        </w:rPr>
        <w:t xml:space="preserve">
      </w:t>
      </w:r>
      <w:r>
        <w:rPr>
          <w:rFonts w:ascii="Times New Roman"/>
          <w:b w:val="false"/>
          <w:i w:val="false"/>
          <w:color w:val="000000"/>
          <w:sz w:val="28"/>
        </w:rPr>
        <w:t>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w:t>
      </w:r>
      <w:r>
        <w:br/>
      </w:r>
      <w:r>
        <w:rPr>
          <w:rFonts w:ascii="Times New Roman"/>
          <w:b w:val="false"/>
          <w:i w:val="false"/>
          <w:color w:val="000000"/>
          <w:sz w:val="28"/>
        </w:rPr>
        <w:t xml:space="preserve">
      </w:t>
      </w:r>
      <w:r>
        <w:rPr>
          <w:rFonts w:ascii="Times New Roman"/>
          <w:b w:val="false"/>
          <w:i w:val="false"/>
          <w:color w:val="000000"/>
          <w:sz w:val="28"/>
        </w:rPr>
        <w:t xml:space="preserve">10. Приобретение и установка приборов учета регулируемых коммунальных услуг (товаров, работ) регулируется Законом Республики Казахстан от 9 июля 1998 года </w:t>
      </w:r>
      <w:r>
        <w:rPr>
          <w:rFonts w:ascii="Times New Roman"/>
          <w:b w:val="false"/>
          <w:i w:val="false"/>
          <w:color w:val="000000"/>
          <w:sz w:val="28"/>
        </w:rPr>
        <w:t>№272</w:t>
      </w:r>
      <w:r>
        <w:rPr>
          <w:rFonts w:ascii="Times New Roman"/>
          <w:b w:val="false"/>
          <w:i w:val="false"/>
          <w:color w:val="000000"/>
          <w:sz w:val="28"/>
        </w:rPr>
        <w:t xml:space="preserve"> "О естественных монополиях и регулируемых рынках".</w:t>
      </w:r>
      <w:r>
        <w:br/>
      </w:r>
      <w:r>
        <w:rPr>
          <w:rFonts w:ascii="Times New Roman"/>
          <w:b w:val="false"/>
          <w:i w:val="false"/>
          <w:color w:val="000000"/>
          <w:sz w:val="28"/>
        </w:rPr>
        <w:t xml:space="preserve">
      </w:t>
      </w:r>
      <w:r>
        <w:rPr>
          <w:rFonts w:ascii="Times New Roman"/>
          <w:b w:val="false"/>
          <w:i w:val="false"/>
          <w:color w:val="000000"/>
          <w:sz w:val="28"/>
        </w:rPr>
        <w:t>11.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потребителей (владельцев квартиры) на лестничных клетках ответственность за их сохранность и целостность несет кооператив собственников квартир, в ведении которого находится дом. В случае отсутствия кооператива собственника квартир ответственность за сохранность прибора учета несет Потребитель.</w:t>
      </w:r>
      <w:r>
        <w:br/>
      </w:r>
      <w:r>
        <w:rPr>
          <w:rFonts w:ascii="Times New Roman"/>
          <w:b w:val="false"/>
          <w:i w:val="false"/>
          <w:color w:val="000000"/>
          <w:sz w:val="28"/>
        </w:rPr>
        <w:t xml:space="preserve">
      </w:t>
      </w:r>
      <w:r>
        <w:rPr>
          <w:rFonts w:ascii="Times New Roman"/>
          <w:b w:val="false"/>
          <w:i w:val="false"/>
          <w:color w:val="000000"/>
          <w:sz w:val="28"/>
        </w:rPr>
        <w:t xml:space="preserve">12. В случае хищения или поломки неустановленными лицами приборов учета потребителей (владельцев квартиры), смонтированных на лестничных клетках, потребитель или кооператив собственников квартир,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такое временное подключение не взимается. </w:t>
      </w:r>
      <w:r>
        <w:br/>
      </w:r>
      <w:r>
        <w:rPr>
          <w:rFonts w:ascii="Times New Roman"/>
          <w:b w:val="false"/>
          <w:i w:val="false"/>
          <w:color w:val="000000"/>
          <w:sz w:val="28"/>
        </w:rPr>
        <w:t xml:space="preserve">
      </w:t>
      </w:r>
      <w:r>
        <w:rPr>
          <w:rFonts w:ascii="Times New Roman"/>
          <w:b w:val="false"/>
          <w:i w:val="false"/>
          <w:color w:val="000000"/>
          <w:sz w:val="28"/>
        </w:rPr>
        <w:t xml:space="preserve">13. Граница раздела эксплуатационной ответственности сторон определяется для соответствующего вида сетей следующим образом: </w:t>
      </w:r>
      <w:r>
        <w:br/>
      </w:r>
      <w:r>
        <w:rPr>
          <w:rFonts w:ascii="Times New Roman"/>
          <w:b w:val="false"/>
          <w:i w:val="false"/>
          <w:color w:val="000000"/>
          <w:sz w:val="28"/>
        </w:rPr>
        <w:t xml:space="preserve">
      </w:t>
      </w:r>
      <w:r>
        <w:rPr>
          <w:rFonts w:ascii="Times New Roman"/>
          <w:b w:val="false"/>
          <w:i w:val="false"/>
          <w:color w:val="000000"/>
          <w:sz w:val="28"/>
        </w:rPr>
        <w:t xml:space="preserve">1) тепло - по разделительному фланцу последней задвижки узла управления; </w:t>
      </w:r>
      <w:r>
        <w:br/>
      </w:r>
      <w:r>
        <w:rPr>
          <w:rFonts w:ascii="Times New Roman"/>
          <w:b w:val="false"/>
          <w:i w:val="false"/>
          <w:color w:val="000000"/>
          <w:sz w:val="28"/>
        </w:rPr>
        <w:t xml:space="preserve">
      </w:t>
      </w:r>
      <w:r>
        <w:rPr>
          <w:rFonts w:ascii="Times New Roman"/>
          <w:b w:val="false"/>
          <w:i w:val="false"/>
          <w:color w:val="000000"/>
          <w:sz w:val="28"/>
        </w:rPr>
        <w:t>2) горячее водоснабжение - по разделительному фланцу последней задвижки системы горячего водоснабжения;</w:t>
      </w:r>
      <w:r>
        <w:br/>
      </w:r>
      <w:r>
        <w:rPr>
          <w:rFonts w:ascii="Times New Roman"/>
          <w:b w:val="false"/>
          <w:i w:val="false"/>
          <w:color w:val="000000"/>
          <w:sz w:val="28"/>
        </w:rPr>
        <w:t xml:space="preserve">
      </w:t>
      </w:r>
      <w:r>
        <w:rPr>
          <w:rFonts w:ascii="Times New Roman"/>
          <w:b w:val="false"/>
          <w:i w:val="false"/>
          <w:color w:val="000000"/>
          <w:sz w:val="28"/>
        </w:rPr>
        <w:t>3) холодное водоснабжение - по разделительному фланцу последней задвижки узла управления;</w:t>
      </w:r>
      <w:r>
        <w:br/>
      </w:r>
      <w:r>
        <w:rPr>
          <w:rFonts w:ascii="Times New Roman"/>
          <w:b w:val="false"/>
          <w:i w:val="false"/>
          <w:color w:val="000000"/>
          <w:sz w:val="28"/>
        </w:rPr>
        <w:t xml:space="preserve">
      </w:t>
      </w:r>
      <w:r>
        <w:rPr>
          <w:rFonts w:ascii="Times New Roman"/>
          <w:b w:val="false"/>
          <w:i w:val="false"/>
          <w:color w:val="000000"/>
          <w:sz w:val="28"/>
        </w:rPr>
        <w:t xml:space="preserve">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r>
        <w:br/>
      </w:r>
      <w:r>
        <w:rPr>
          <w:rFonts w:ascii="Times New Roman"/>
          <w:b w:val="false"/>
          <w:i w:val="false"/>
          <w:color w:val="000000"/>
          <w:sz w:val="28"/>
        </w:rPr>
        <w:t xml:space="preserve">
      </w:t>
      </w:r>
      <w:r>
        <w:rPr>
          <w:rFonts w:ascii="Times New Roman"/>
          <w:b w:val="false"/>
          <w:i w:val="false"/>
          <w:color w:val="000000"/>
          <w:sz w:val="28"/>
        </w:rPr>
        <w:t>5) электроэнергия - на наконечнике питающего кабеля на вводе в здание.</w:t>
      </w:r>
      <w:r>
        <w:br/>
      </w:r>
      <w:r>
        <w:rPr>
          <w:rFonts w:ascii="Times New Roman"/>
          <w:b w:val="false"/>
          <w:i w:val="false"/>
          <w:color w:val="000000"/>
          <w:sz w:val="28"/>
        </w:rPr>
        <w:t xml:space="preserve">
      </w:t>
      </w:r>
      <w:r>
        <w:rPr>
          <w:rFonts w:ascii="Times New Roman"/>
          <w:b w:val="false"/>
          <w:i w:val="false"/>
          <w:color w:val="000000"/>
          <w:sz w:val="28"/>
        </w:rPr>
        <w:t xml:space="preserve">14. В случаях неисполнения или ненадлежащего исполнения обязательств по Договору Услугодатель и Потребитель обязаны возместить причиненный этим реальный ущерб согласно </w:t>
      </w:r>
      <w:r>
        <w:rPr>
          <w:rFonts w:ascii="Times New Roman"/>
          <w:b w:val="false"/>
          <w:i w:val="false"/>
          <w:color w:val="000000"/>
          <w:sz w:val="28"/>
        </w:rPr>
        <w:t>пункту 4</w:t>
      </w:r>
      <w:r>
        <w:rPr>
          <w:rFonts w:ascii="Times New Roman"/>
          <w:b w:val="false"/>
          <w:i w:val="false"/>
          <w:color w:val="000000"/>
          <w:sz w:val="28"/>
        </w:rPr>
        <w:t xml:space="preserve"> статьи 9 Гражданского Кодекса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 xml:space="preserve">15. Услугодатель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тому подобное). </w:t>
      </w:r>
    </w:p>
    <w:bookmarkEnd w:id="7"/>
    <w:bookmarkStart w:name="z60" w:id="8"/>
    <w:p>
      <w:pPr>
        <w:spacing w:after="0"/>
        <w:ind w:left="0"/>
        <w:jc w:val="both"/>
      </w:pPr>
      <w:r>
        <w:rPr>
          <w:rFonts w:ascii="Times New Roman"/>
          <w:b w:val="false"/>
          <w:i w:val="false"/>
          <w:color w:val="000000"/>
          <w:sz w:val="28"/>
        </w:rPr>
        <w:t>
       </w:t>
      </w:r>
    </w:p>
    <w:bookmarkEnd w:id="8"/>
    <w:bookmarkStart w:name="z61" w:id="9"/>
    <w:p>
      <w:pPr>
        <w:spacing w:after="0"/>
        <w:ind w:left="0"/>
        <w:jc w:val="left"/>
      </w:pPr>
      <w:r>
        <w:rPr>
          <w:rFonts w:ascii="Times New Roman"/>
          <w:b/>
          <w:i w:val="false"/>
          <w:color w:val="000000"/>
        </w:rPr>
        <w:t xml:space="preserve"> 4. Порядок оплаты услуг</w:t>
      </w:r>
    </w:p>
    <w:bookmarkEnd w:id="9"/>
    <w:bookmarkStart w:name="z62" w:id="10"/>
    <w:p>
      <w:pPr>
        <w:spacing w:after="0"/>
        <w:ind w:left="0"/>
        <w:jc w:val="both"/>
      </w:pPr>
      <w:r>
        <w:rPr>
          <w:rFonts w:ascii="Times New Roman"/>
          <w:b w:val="false"/>
          <w:i w:val="false"/>
          <w:color w:val="000000"/>
          <w:sz w:val="28"/>
        </w:rPr>
        <w:t xml:space="preserve">
      16. Оплата за услуги, подлежащие регулированию в соответствии с действующим законодательством, производится по тарифам, утверждаемым уполномоченным государственным органом в установленном порядке. </w:t>
      </w:r>
      <w:r>
        <w:br/>
      </w:r>
      <w:r>
        <w:rPr>
          <w:rFonts w:ascii="Times New Roman"/>
          <w:b w:val="false"/>
          <w:i w:val="false"/>
          <w:color w:val="000000"/>
          <w:sz w:val="28"/>
        </w:rPr>
        <w:t xml:space="preserve">
      </w:t>
      </w:r>
      <w:r>
        <w:rPr>
          <w:rFonts w:ascii="Times New Roman"/>
          <w:b w:val="false"/>
          <w:i w:val="false"/>
          <w:color w:val="000000"/>
          <w:sz w:val="28"/>
        </w:rPr>
        <w:t xml:space="preserve">17.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 </w:t>
      </w:r>
      <w:r>
        <w:br/>
      </w:r>
      <w:r>
        <w:rPr>
          <w:rFonts w:ascii="Times New Roman"/>
          <w:b w:val="false"/>
          <w:i w:val="false"/>
          <w:color w:val="000000"/>
          <w:sz w:val="28"/>
        </w:rPr>
        <w:t xml:space="preserve">
      </w:t>
      </w:r>
      <w:r>
        <w:rPr>
          <w:rFonts w:ascii="Times New Roman"/>
          <w:b w:val="false"/>
          <w:i w:val="false"/>
          <w:color w:val="000000"/>
          <w:sz w:val="28"/>
        </w:rPr>
        <w:t xml:space="preserve">18. В случае просрочки платежей Потребитель выплачивает неустойку, определенную договором. </w:t>
      </w:r>
      <w:r>
        <w:br/>
      </w:r>
      <w:r>
        <w:rPr>
          <w:rFonts w:ascii="Times New Roman"/>
          <w:b w:val="false"/>
          <w:i w:val="false"/>
          <w:color w:val="000000"/>
          <w:sz w:val="28"/>
        </w:rPr>
        <w:t xml:space="preserve">
      </w:t>
      </w:r>
      <w:r>
        <w:rPr>
          <w:rFonts w:ascii="Times New Roman"/>
          <w:b w:val="false"/>
          <w:i w:val="false"/>
          <w:color w:val="000000"/>
          <w:sz w:val="28"/>
        </w:rPr>
        <w:t xml:space="preserve">19.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двух раз)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 </w:t>
      </w:r>
      <w:r>
        <w:br/>
      </w:r>
      <w:r>
        <w:rPr>
          <w:rFonts w:ascii="Times New Roman"/>
          <w:b w:val="false"/>
          <w:i w:val="false"/>
          <w:color w:val="000000"/>
          <w:sz w:val="28"/>
        </w:rPr>
        <w:t xml:space="preserve">
      </w:t>
      </w:r>
      <w:r>
        <w:rPr>
          <w:rFonts w:ascii="Times New Roman"/>
          <w:b w:val="false"/>
          <w:i w:val="false"/>
          <w:color w:val="000000"/>
          <w:sz w:val="28"/>
        </w:rPr>
        <w:t xml:space="preserve">20. Расчеты за потребленную энергию производятся по счету, выписанному Услугодателем на основании показаний приборов учета. </w:t>
      </w:r>
      <w:r>
        <w:br/>
      </w:r>
      <w:r>
        <w:rPr>
          <w:rFonts w:ascii="Times New Roman"/>
          <w:b w:val="false"/>
          <w:i w:val="false"/>
          <w:color w:val="000000"/>
          <w:sz w:val="28"/>
        </w:rPr>
        <w:t xml:space="preserve">
      </w:t>
      </w:r>
      <w:r>
        <w:rPr>
          <w:rFonts w:ascii="Times New Roman"/>
          <w:b w:val="false"/>
          <w:i w:val="false"/>
          <w:color w:val="000000"/>
          <w:sz w:val="28"/>
        </w:rPr>
        <w:t xml:space="preserve">21.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Услугодателем по мере их выявления в пределах срока исковой давности. </w:t>
      </w:r>
      <w:r>
        <w:br/>
      </w:r>
      <w:r>
        <w:rPr>
          <w:rFonts w:ascii="Times New Roman"/>
          <w:b w:val="false"/>
          <w:i w:val="false"/>
          <w:color w:val="000000"/>
          <w:sz w:val="28"/>
        </w:rPr>
        <w:t xml:space="preserve">
      </w:t>
      </w:r>
      <w:r>
        <w:rPr>
          <w:rFonts w:ascii="Times New Roman"/>
          <w:b w:val="false"/>
          <w:i w:val="false"/>
          <w:color w:val="000000"/>
          <w:sz w:val="28"/>
        </w:rPr>
        <w:t xml:space="preserve">При временном нарушении учета не по вине Потребителя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r>
        <w:br/>
      </w:r>
      <w:r>
        <w:rPr>
          <w:rFonts w:ascii="Times New Roman"/>
          <w:b w:val="false"/>
          <w:i w:val="false"/>
          <w:color w:val="000000"/>
          <w:sz w:val="28"/>
        </w:rPr>
        <w:t xml:space="preserve">
      </w:t>
      </w:r>
      <w:r>
        <w:rPr>
          <w:rFonts w:ascii="Times New Roman"/>
          <w:b w:val="false"/>
          <w:i w:val="false"/>
          <w:color w:val="000000"/>
          <w:sz w:val="28"/>
        </w:rPr>
        <w:t xml:space="preserve">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r>
        <w:br/>
      </w:r>
      <w:r>
        <w:rPr>
          <w:rFonts w:ascii="Times New Roman"/>
          <w:b w:val="false"/>
          <w:i w:val="false"/>
          <w:color w:val="000000"/>
          <w:sz w:val="28"/>
        </w:rPr>
        <w:t xml:space="preserve">
      </w:t>
      </w:r>
      <w:r>
        <w:rPr>
          <w:rFonts w:ascii="Times New Roman"/>
          <w:b w:val="false"/>
          <w:i w:val="false"/>
          <w:color w:val="000000"/>
          <w:sz w:val="28"/>
        </w:rPr>
        <w:t xml:space="preserve">В случае, если расчетный учет невозможно восстановить в указанный срок порядок расчета отпущенной Потребителю электроэнергии и сроки восстановления учета должны быть установлены соглашением абонента и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показания прибора учета, обнаружить которые представителю Услугодателя при предыдущих посещениях не представлялось возможным, Потребителю Услугодателем делается в установленном порядке перерасчет за пользование энергией с момента проведения последней проверки, но не свыше срока исковой давности. </w:t>
      </w:r>
      <w:r>
        <w:br/>
      </w:r>
      <w:r>
        <w:rPr>
          <w:rFonts w:ascii="Times New Roman"/>
          <w:b w:val="false"/>
          <w:i w:val="false"/>
          <w:color w:val="000000"/>
          <w:sz w:val="28"/>
        </w:rPr>
        <w:t xml:space="preserve">
      </w:t>
      </w:r>
      <w:r>
        <w:rPr>
          <w:rFonts w:ascii="Times New Roman"/>
          <w:b w:val="false"/>
          <w:i w:val="false"/>
          <w:color w:val="000000"/>
          <w:sz w:val="28"/>
        </w:rPr>
        <w:t xml:space="preserve">Перерасчет производится: </w:t>
      </w:r>
      <w:r>
        <w:br/>
      </w:r>
      <w:r>
        <w:rPr>
          <w:rFonts w:ascii="Times New Roman"/>
          <w:b w:val="false"/>
          <w:i w:val="false"/>
          <w:color w:val="000000"/>
          <w:sz w:val="28"/>
        </w:rPr>
        <w:t xml:space="preserve">
      </w:t>
      </w:r>
      <w:r>
        <w:rPr>
          <w:rFonts w:ascii="Times New Roman"/>
          <w:b w:val="false"/>
          <w:i w:val="false"/>
          <w:color w:val="000000"/>
          <w:sz w:val="28"/>
        </w:rPr>
        <w:t xml:space="preserve">1) по мощности осветительных токоприемников и числу часов их использования; </w:t>
      </w:r>
      <w:r>
        <w:br/>
      </w:r>
      <w:r>
        <w:rPr>
          <w:rFonts w:ascii="Times New Roman"/>
          <w:b w:val="false"/>
          <w:i w:val="false"/>
          <w:color w:val="000000"/>
          <w:sz w:val="28"/>
        </w:rPr>
        <w:t xml:space="preserve">
      </w:t>
      </w:r>
      <w:r>
        <w:rPr>
          <w:rFonts w:ascii="Times New Roman"/>
          <w:b w:val="false"/>
          <w:i w:val="false"/>
          <w:color w:val="000000"/>
          <w:sz w:val="28"/>
        </w:rPr>
        <w:t xml:space="preserve">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или другого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r>
        <w:br/>
      </w:r>
      <w:r>
        <w:rPr>
          <w:rFonts w:ascii="Times New Roman"/>
          <w:b w:val="false"/>
          <w:i w:val="false"/>
          <w:color w:val="000000"/>
          <w:sz w:val="28"/>
        </w:rPr>
        <w:t xml:space="preserve">
      </w:t>
      </w:r>
      <w:r>
        <w:rPr>
          <w:rFonts w:ascii="Times New Roman"/>
          <w:b w:val="false"/>
          <w:i w:val="false"/>
          <w:color w:val="000000"/>
          <w:sz w:val="28"/>
        </w:rPr>
        <w:t xml:space="preserve">22.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в других помещениях). </w:t>
      </w:r>
      <w:r>
        <w:br/>
      </w:r>
      <w:r>
        <w:rPr>
          <w:rFonts w:ascii="Times New Roman"/>
          <w:b w:val="false"/>
          <w:i w:val="false"/>
          <w:color w:val="000000"/>
          <w:sz w:val="28"/>
        </w:rPr>
        <w:t xml:space="preserve">
      </w:t>
      </w:r>
      <w:r>
        <w:rPr>
          <w:rFonts w:ascii="Times New Roman"/>
          <w:b w:val="false"/>
          <w:i w:val="false"/>
          <w:color w:val="000000"/>
          <w:sz w:val="28"/>
        </w:rPr>
        <w:t>Все изменения, приведшие к перерасчету оплаты, осуществляются с момента подачи заявления Потребителем к Услугодателю.</w:t>
      </w:r>
      <w:r>
        <w:br/>
      </w:r>
      <w:r>
        <w:rPr>
          <w:rFonts w:ascii="Times New Roman"/>
          <w:b w:val="false"/>
          <w:i w:val="false"/>
          <w:color w:val="000000"/>
          <w:sz w:val="28"/>
        </w:rPr>
        <w:t xml:space="preserve">
      </w:t>
      </w:r>
      <w:r>
        <w:rPr>
          <w:rFonts w:ascii="Times New Roman"/>
          <w:b w:val="false"/>
          <w:i w:val="false"/>
          <w:color w:val="000000"/>
          <w:sz w:val="28"/>
        </w:rPr>
        <w:t xml:space="preserve">23. При временном отсутствии приборов учета, плата за услуги, рассчитываемая на одного человека, взимается по количеству фактически проживающих. </w:t>
      </w:r>
      <w:r>
        <w:br/>
      </w:r>
      <w:r>
        <w:rPr>
          <w:rFonts w:ascii="Times New Roman"/>
          <w:b w:val="false"/>
          <w:i w:val="false"/>
          <w:color w:val="000000"/>
          <w:sz w:val="28"/>
        </w:rPr>
        <w:t xml:space="preserve">
      </w:t>
      </w:r>
      <w:r>
        <w:rPr>
          <w:rFonts w:ascii="Times New Roman"/>
          <w:b w:val="false"/>
          <w:i w:val="false"/>
          <w:color w:val="000000"/>
          <w:sz w:val="28"/>
        </w:rPr>
        <w:t>24. Кооператив собственников квартир рассчитываются с Услугодателем за коммунальные услуги,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w:t>
      </w:r>
      <w:r>
        <w:br/>
      </w:r>
      <w:r>
        <w:rPr>
          <w:rFonts w:ascii="Times New Roman"/>
          <w:b w:val="false"/>
          <w:i w:val="false"/>
          <w:color w:val="000000"/>
          <w:sz w:val="28"/>
        </w:rPr>
        <w:t xml:space="preserve">
      </w:t>
      </w:r>
      <w:r>
        <w:rPr>
          <w:rFonts w:ascii="Times New Roman"/>
          <w:b w:val="false"/>
          <w:i w:val="false"/>
          <w:color w:val="000000"/>
          <w:sz w:val="28"/>
        </w:rPr>
        <w:t xml:space="preserve">25.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r>
        <w:br/>
      </w:r>
      <w:r>
        <w:rPr>
          <w:rFonts w:ascii="Times New Roman"/>
          <w:b w:val="false"/>
          <w:i w:val="false"/>
          <w:color w:val="000000"/>
          <w:sz w:val="28"/>
        </w:rPr>
        <w:t xml:space="preserve">
      </w:t>
      </w:r>
      <w:r>
        <w:rPr>
          <w:rFonts w:ascii="Times New Roman"/>
          <w:b w:val="false"/>
          <w:i w:val="false"/>
          <w:color w:val="000000"/>
          <w:sz w:val="28"/>
        </w:rPr>
        <w:t xml:space="preserve">26. Оплата за пользование лифтом взимается со всех проживающих в доме, кроме жильцов 1-го и 2-го этажей. </w:t>
      </w:r>
      <w:r>
        <w:br/>
      </w:r>
      <w:r>
        <w:rPr>
          <w:rFonts w:ascii="Times New Roman"/>
          <w:b w:val="false"/>
          <w:i w:val="false"/>
          <w:color w:val="000000"/>
          <w:sz w:val="28"/>
        </w:rPr>
        <w:t xml:space="preserve">
      </w:t>
      </w:r>
      <w:r>
        <w:rPr>
          <w:rFonts w:ascii="Times New Roman"/>
          <w:b w:val="false"/>
          <w:i w:val="false"/>
          <w:color w:val="000000"/>
          <w:sz w:val="28"/>
        </w:rPr>
        <w:t xml:space="preserve">27. Оплата за теплоснабжение может производиться по соглашению Услугодателя с Потребителем равномерно в течение года либо в период предоставления этого вида услуг и определяется Договором. </w:t>
      </w:r>
      <w:r>
        <w:br/>
      </w:r>
      <w:r>
        <w:rPr>
          <w:rFonts w:ascii="Times New Roman"/>
          <w:b w:val="false"/>
          <w:i w:val="false"/>
          <w:color w:val="000000"/>
          <w:sz w:val="28"/>
        </w:rPr>
        <w:t xml:space="preserve">
      </w:t>
      </w:r>
      <w:r>
        <w:rPr>
          <w:rFonts w:ascii="Times New Roman"/>
          <w:b w:val="false"/>
          <w:i w:val="false"/>
          <w:color w:val="000000"/>
          <w:sz w:val="28"/>
        </w:rPr>
        <w:t xml:space="preserve">28. Все спорные вопросы между Услугодателем и Потребителем, связанные с задолженностью, решаются в суде. </w:t>
      </w:r>
    </w:p>
    <w:bookmarkEnd w:id="10"/>
    <w:bookmarkStart w:name="z83" w:id="11"/>
    <w:p>
      <w:pPr>
        <w:spacing w:after="0"/>
        <w:ind w:left="0"/>
        <w:jc w:val="both"/>
      </w:pPr>
      <w:r>
        <w:rPr>
          <w:rFonts w:ascii="Times New Roman"/>
          <w:b w:val="false"/>
          <w:i w:val="false"/>
          <w:color w:val="000000"/>
          <w:sz w:val="28"/>
        </w:rPr>
        <w:t>
       </w:t>
      </w:r>
    </w:p>
    <w:bookmarkEnd w:id="11"/>
    <w:bookmarkStart w:name="z85" w:id="12"/>
    <w:p>
      <w:pPr>
        <w:spacing w:after="0"/>
        <w:ind w:left="0"/>
        <w:jc w:val="left"/>
      </w:pPr>
      <w:r>
        <w:rPr>
          <w:rFonts w:ascii="Times New Roman"/>
          <w:b/>
          <w:i w:val="false"/>
          <w:color w:val="000000"/>
        </w:rPr>
        <w:t xml:space="preserve"> 5. Права и обязанности потребителя </w:t>
      </w:r>
    </w:p>
    <w:bookmarkEnd w:id="12"/>
    <w:bookmarkStart w:name="z86" w:id="13"/>
    <w:p>
      <w:pPr>
        <w:spacing w:after="0"/>
        <w:ind w:left="0"/>
        <w:jc w:val="both"/>
      </w:pPr>
      <w:r>
        <w:rPr>
          <w:rFonts w:ascii="Times New Roman"/>
          <w:b w:val="false"/>
          <w:i w:val="false"/>
          <w:color w:val="000000"/>
          <w:sz w:val="28"/>
        </w:rPr>
        <w:t>
      29. Потребитель имеет право:</w:t>
      </w:r>
      <w:r>
        <w:br/>
      </w:r>
      <w:r>
        <w:rPr>
          <w:rFonts w:ascii="Times New Roman"/>
          <w:b w:val="false"/>
          <w:i w:val="false"/>
          <w:color w:val="000000"/>
          <w:sz w:val="28"/>
        </w:rPr>
        <w:t xml:space="preserve">
      </w:t>
      </w:r>
      <w:r>
        <w:rPr>
          <w:rFonts w:ascii="Times New Roman"/>
          <w:b w:val="false"/>
          <w:i w:val="false"/>
          <w:color w:val="000000"/>
          <w:sz w:val="28"/>
        </w:rPr>
        <w:t xml:space="preserve">1) на получение услуг установленного качества, безопасных для его жизни и здоровья, не причиняющих вреда его имуществу; </w:t>
      </w:r>
      <w:r>
        <w:br/>
      </w:r>
      <w:r>
        <w:rPr>
          <w:rFonts w:ascii="Times New Roman"/>
          <w:b w:val="false"/>
          <w:i w:val="false"/>
          <w:color w:val="000000"/>
          <w:sz w:val="28"/>
        </w:rPr>
        <w:t xml:space="preserve">
      </w:t>
      </w:r>
      <w:r>
        <w:rPr>
          <w:rFonts w:ascii="Times New Roman"/>
          <w:b w:val="false"/>
          <w:i w:val="false"/>
          <w:color w:val="000000"/>
          <w:sz w:val="28"/>
        </w:rPr>
        <w:t xml:space="preserve">2) получать информацию о порядке установления цен (тарифов) на услуги от соответствующих государственных органов, которые осуществляют контроль этих показателей; </w:t>
      </w:r>
      <w:r>
        <w:br/>
      </w:r>
      <w:r>
        <w:rPr>
          <w:rFonts w:ascii="Times New Roman"/>
          <w:b w:val="false"/>
          <w:i w:val="false"/>
          <w:color w:val="000000"/>
          <w:sz w:val="28"/>
        </w:rPr>
        <w:t xml:space="preserve">
      </w:t>
      </w:r>
      <w:r>
        <w:rPr>
          <w:rFonts w:ascii="Times New Roman"/>
          <w:b w:val="false"/>
          <w:i w:val="false"/>
          <w:color w:val="000000"/>
          <w:sz w:val="28"/>
        </w:rPr>
        <w:t>3) не производить оплату за полученную услугу, если Услугодателем в установленном порядке не выставлен счет;</w:t>
      </w:r>
      <w:r>
        <w:br/>
      </w:r>
      <w:r>
        <w:rPr>
          <w:rFonts w:ascii="Times New Roman"/>
          <w:b w:val="false"/>
          <w:i w:val="false"/>
          <w:color w:val="000000"/>
          <w:sz w:val="28"/>
        </w:rPr>
        <w:t xml:space="preserve">
      </w:t>
      </w:r>
      <w:r>
        <w:rPr>
          <w:rFonts w:ascii="Times New Roman"/>
          <w:b w:val="false"/>
          <w:i w:val="false"/>
          <w:color w:val="000000"/>
          <w:sz w:val="28"/>
        </w:rPr>
        <w:t>4) требовать от Услугодателя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 и неустойки;</w:t>
      </w:r>
      <w:r>
        <w:br/>
      </w:r>
      <w:r>
        <w:rPr>
          <w:rFonts w:ascii="Times New Roman"/>
          <w:b w:val="false"/>
          <w:i w:val="false"/>
          <w:color w:val="000000"/>
          <w:sz w:val="28"/>
        </w:rPr>
        <w:t xml:space="preserve">
      </w:t>
      </w:r>
      <w:r>
        <w:rPr>
          <w:rFonts w:ascii="Times New Roman"/>
          <w:b w:val="false"/>
          <w:i w:val="false"/>
          <w:color w:val="000000"/>
          <w:sz w:val="28"/>
        </w:rPr>
        <w:t>5) не производить оплату услуг за время перерывов, сверхустановленных Договором;</w:t>
      </w:r>
      <w:r>
        <w:br/>
      </w:r>
      <w:r>
        <w:rPr>
          <w:rFonts w:ascii="Times New Roman"/>
          <w:b w:val="false"/>
          <w:i w:val="false"/>
          <w:color w:val="000000"/>
          <w:sz w:val="28"/>
        </w:rPr>
        <w:t xml:space="preserve">
      </w:t>
      </w:r>
      <w:r>
        <w:rPr>
          <w:rFonts w:ascii="Times New Roman"/>
          <w:b w:val="false"/>
          <w:i w:val="false"/>
          <w:color w:val="000000"/>
          <w:sz w:val="28"/>
        </w:rPr>
        <w:t xml:space="preserve">6) выставить претензию Услугодателю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      </w:t>
      </w:r>
      <w:r>
        <w:br/>
      </w:r>
      <w:r>
        <w:rPr>
          <w:rFonts w:ascii="Times New Roman"/>
          <w:b w:val="false"/>
          <w:i w:val="false"/>
          <w:color w:val="000000"/>
          <w:sz w:val="28"/>
        </w:rPr>
        <w:t xml:space="preserve">
      </w:t>
      </w:r>
      <w:r>
        <w:rPr>
          <w:rFonts w:ascii="Times New Roman"/>
          <w:b w:val="false"/>
          <w:i w:val="false"/>
          <w:color w:val="000000"/>
          <w:sz w:val="28"/>
        </w:rPr>
        <w:t xml:space="preserve">7) использовать энергию в необходимом ему количестве при условии своевременной оплаты; </w:t>
      </w:r>
      <w:r>
        <w:br/>
      </w:r>
      <w:r>
        <w:rPr>
          <w:rFonts w:ascii="Times New Roman"/>
          <w:b w:val="false"/>
          <w:i w:val="false"/>
          <w:color w:val="000000"/>
          <w:sz w:val="28"/>
        </w:rPr>
        <w:t xml:space="preserve">
      </w:t>
      </w:r>
      <w:r>
        <w:rPr>
          <w:rFonts w:ascii="Times New Roman"/>
          <w:b w:val="false"/>
          <w:i w:val="false"/>
          <w:color w:val="000000"/>
          <w:sz w:val="28"/>
        </w:rPr>
        <w:t>8) расторгнуть договор в одностороннем порядке при условии уведомления об этом Услугодателя и полной оплаты за потребленные коммунальные услуги.</w:t>
      </w:r>
      <w:r>
        <w:br/>
      </w:r>
      <w:r>
        <w:rPr>
          <w:rFonts w:ascii="Times New Roman"/>
          <w:b w:val="false"/>
          <w:i w:val="false"/>
          <w:color w:val="000000"/>
          <w:sz w:val="28"/>
        </w:rPr>
        <w:t xml:space="preserve">
      </w:t>
      </w:r>
      <w:r>
        <w:rPr>
          <w:rFonts w:ascii="Times New Roman"/>
          <w:b w:val="false"/>
          <w:i w:val="false"/>
          <w:color w:val="000000"/>
          <w:sz w:val="28"/>
        </w:rPr>
        <w:t xml:space="preserve">30. Потребитель обязан: </w:t>
      </w:r>
      <w:r>
        <w:br/>
      </w:r>
      <w:r>
        <w:rPr>
          <w:rFonts w:ascii="Times New Roman"/>
          <w:b w:val="false"/>
          <w:i w:val="false"/>
          <w:color w:val="000000"/>
          <w:sz w:val="28"/>
        </w:rPr>
        <w:t xml:space="preserve">
      </w:t>
      </w:r>
      <w:r>
        <w:rPr>
          <w:rFonts w:ascii="Times New Roman"/>
          <w:b w:val="false"/>
          <w:i w:val="false"/>
          <w:color w:val="000000"/>
          <w:sz w:val="28"/>
        </w:rPr>
        <w:t xml:space="preserve">1) заключить индивидуальный договор с Услугодателем; </w:t>
      </w:r>
      <w:r>
        <w:br/>
      </w:r>
      <w:r>
        <w:rPr>
          <w:rFonts w:ascii="Times New Roman"/>
          <w:b w:val="false"/>
          <w:i w:val="false"/>
          <w:color w:val="000000"/>
          <w:sz w:val="28"/>
        </w:rPr>
        <w:t xml:space="preserve">
      </w:t>
      </w:r>
      <w:r>
        <w:rPr>
          <w:rFonts w:ascii="Times New Roman"/>
          <w:b w:val="false"/>
          <w:i w:val="false"/>
          <w:color w:val="000000"/>
          <w:sz w:val="28"/>
        </w:rPr>
        <w:t>2) соблюдать требования техники безопасности при пользовании услугами;</w:t>
      </w:r>
      <w:r>
        <w:br/>
      </w:r>
      <w:r>
        <w:rPr>
          <w:rFonts w:ascii="Times New Roman"/>
          <w:b w:val="false"/>
          <w:i w:val="false"/>
          <w:color w:val="000000"/>
          <w:sz w:val="28"/>
        </w:rPr>
        <w:t xml:space="preserve">
      </w:t>
      </w:r>
      <w:r>
        <w:rPr>
          <w:rFonts w:ascii="Times New Roman"/>
          <w:b w:val="false"/>
          <w:i w:val="false"/>
          <w:color w:val="000000"/>
          <w:sz w:val="28"/>
        </w:rPr>
        <w:t xml:space="preserve">3) обеспечивать доступ представителей Услугодателя или специализированных предприятий, имеющих право работы с установками электро-, тепло-, водоснабжения, канализации для устранения аварий, осмотра приборов учета и контроля; </w:t>
      </w:r>
      <w:r>
        <w:br/>
      </w:r>
      <w:r>
        <w:rPr>
          <w:rFonts w:ascii="Times New Roman"/>
          <w:b w:val="false"/>
          <w:i w:val="false"/>
          <w:color w:val="000000"/>
          <w:sz w:val="28"/>
        </w:rPr>
        <w:t xml:space="preserve">
      </w:t>
      </w:r>
      <w:r>
        <w:rPr>
          <w:rFonts w:ascii="Times New Roman"/>
          <w:b w:val="false"/>
          <w:i w:val="false"/>
          <w:color w:val="000000"/>
          <w:sz w:val="28"/>
        </w:rPr>
        <w:t xml:space="preserve">4) своевременно, в установленные сроки оплачивать предоставленные услуги и энергию; </w:t>
      </w:r>
      <w:r>
        <w:br/>
      </w:r>
      <w:r>
        <w:rPr>
          <w:rFonts w:ascii="Times New Roman"/>
          <w:b w:val="false"/>
          <w:i w:val="false"/>
          <w:color w:val="000000"/>
          <w:sz w:val="28"/>
        </w:rPr>
        <w:t xml:space="preserve">
      </w:t>
      </w:r>
      <w:r>
        <w:rPr>
          <w:rFonts w:ascii="Times New Roman"/>
          <w:b w:val="false"/>
          <w:i w:val="false"/>
          <w:color w:val="000000"/>
          <w:sz w:val="28"/>
        </w:rPr>
        <w:t xml:space="preserve">5) при выезде из квартиры, индивидуального дома произвести расчет за использованные услуги по день выезда. </w:t>
      </w:r>
      <w:r>
        <w:br/>
      </w:r>
      <w:r>
        <w:rPr>
          <w:rFonts w:ascii="Times New Roman"/>
          <w:b w:val="false"/>
          <w:i w:val="false"/>
          <w:color w:val="000000"/>
          <w:sz w:val="28"/>
        </w:rPr>
        <w:t xml:space="preserve">
      </w:t>
      </w:r>
      <w:r>
        <w:rPr>
          <w:rFonts w:ascii="Times New Roman"/>
          <w:b w:val="false"/>
          <w:i w:val="false"/>
          <w:color w:val="000000"/>
          <w:sz w:val="28"/>
        </w:rPr>
        <w:t>31. Потребителю запрещается:</w:t>
      </w:r>
      <w:r>
        <w:br/>
      </w:r>
      <w:r>
        <w:rPr>
          <w:rFonts w:ascii="Times New Roman"/>
          <w:b w:val="false"/>
          <w:i w:val="false"/>
          <w:color w:val="000000"/>
          <w:sz w:val="28"/>
        </w:rPr>
        <w:t xml:space="preserve">
      </w:t>
      </w:r>
      <w:r>
        <w:rPr>
          <w:rFonts w:ascii="Times New Roman"/>
          <w:b w:val="false"/>
          <w:i w:val="false"/>
          <w:color w:val="000000"/>
          <w:sz w:val="28"/>
        </w:rPr>
        <w:t xml:space="preserve">1) переоборудовать внутриквартирные сети, инженерное оборудование и устройства без согласования с Услугодателем; </w:t>
      </w:r>
      <w:r>
        <w:br/>
      </w:r>
      <w:r>
        <w:rPr>
          <w:rFonts w:ascii="Times New Roman"/>
          <w:b w:val="false"/>
          <w:i w:val="false"/>
          <w:color w:val="000000"/>
          <w:sz w:val="28"/>
        </w:rPr>
        <w:t xml:space="preserve">
      </w:t>
      </w:r>
      <w:r>
        <w:rPr>
          <w:rFonts w:ascii="Times New Roman"/>
          <w:b w:val="false"/>
          <w:i w:val="false"/>
          <w:color w:val="000000"/>
          <w:sz w:val="28"/>
        </w:rPr>
        <w:t xml:space="preserve">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r>
        <w:br/>
      </w:r>
      <w:r>
        <w:rPr>
          <w:rFonts w:ascii="Times New Roman"/>
          <w:b w:val="false"/>
          <w:i w:val="false"/>
          <w:color w:val="000000"/>
          <w:sz w:val="28"/>
        </w:rPr>
        <w:t xml:space="preserve">
      </w:t>
      </w:r>
      <w:r>
        <w:rPr>
          <w:rFonts w:ascii="Times New Roman"/>
          <w:b w:val="false"/>
          <w:i w:val="false"/>
          <w:color w:val="000000"/>
          <w:sz w:val="28"/>
        </w:rPr>
        <w:t xml:space="preserve">3) нарушать имеющиеся схемы учета энергии; </w:t>
      </w:r>
      <w:r>
        <w:br/>
      </w:r>
      <w:r>
        <w:rPr>
          <w:rFonts w:ascii="Times New Roman"/>
          <w:b w:val="false"/>
          <w:i w:val="false"/>
          <w:color w:val="000000"/>
          <w:sz w:val="28"/>
        </w:rPr>
        <w:t xml:space="preserve">
      </w:t>
      </w:r>
      <w:r>
        <w:rPr>
          <w:rFonts w:ascii="Times New Roman"/>
          <w:b w:val="false"/>
          <w:i w:val="false"/>
          <w:color w:val="000000"/>
          <w:sz w:val="28"/>
        </w:rPr>
        <w:t xml:space="preserve">4) использовать теплоноситель в системах отопления не по прямому назначению (слив воды из системы и приборов отопления). </w:t>
      </w:r>
    </w:p>
    <w:bookmarkEnd w:id="13"/>
    <w:bookmarkStart w:name="z106" w:id="14"/>
    <w:p>
      <w:pPr>
        <w:spacing w:after="0"/>
        <w:ind w:left="0"/>
        <w:jc w:val="both"/>
      </w:pPr>
      <w:r>
        <w:rPr>
          <w:rFonts w:ascii="Times New Roman"/>
          <w:b w:val="false"/>
          <w:i w:val="false"/>
          <w:color w:val="000000"/>
          <w:sz w:val="28"/>
        </w:rPr>
        <w:t>
       </w:t>
      </w:r>
    </w:p>
    <w:bookmarkEnd w:id="14"/>
    <w:bookmarkStart w:name="z108" w:id="15"/>
    <w:p>
      <w:pPr>
        <w:spacing w:after="0"/>
        <w:ind w:left="0"/>
        <w:jc w:val="left"/>
      </w:pPr>
      <w:r>
        <w:rPr>
          <w:rFonts w:ascii="Times New Roman"/>
          <w:b/>
          <w:i w:val="false"/>
          <w:color w:val="000000"/>
        </w:rPr>
        <w:t xml:space="preserve"> 6. Права и обязанности Услугодателя</w:t>
      </w:r>
    </w:p>
    <w:bookmarkEnd w:id="15"/>
    <w:bookmarkStart w:name="z110" w:id="16"/>
    <w:p>
      <w:pPr>
        <w:spacing w:after="0"/>
        <w:ind w:left="0"/>
        <w:jc w:val="both"/>
      </w:pPr>
      <w:r>
        <w:rPr>
          <w:rFonts w:ascii="Times New Roman"/>
          <w:b w:val="false"/>
          <w:i w:val="false"/>
          <w:color w:val="000000"/>
          <w:sz w:val="28"/>
        </w:rPr>
        <w:t xml:space="preserve">
      32. Услугодатель имеет право: </w:t>
      </w:r>
      <w:r>
        <w:br/>
      </w:r>
      <w:r>
        <w:rPr>
          <w:rFonts w:ascii="Times New Roman"/>
          <w:b w:val="false"/>
          <w:i w:val="false"/>
          <w:color w:val="000000"/>
          <w:sz w:val="28"/>
        </w:rPr>
        <w:t xml:space="preserve">
      </w:t>
      </w:r>
      <w:r>
        <w:rPr>
          <w:rFonts w:ascii="Times New Roman"/>
          <w:b w:val="false"/>
          <w:i w:val="false"/>
          <w:color w:val="000000"/>
          <w:sz w:val="28"/>
        </w:rPr>
        <w:t>1) своевременно и в полном объеме получать оплату за предоставленные услуги и энергию;</w:t>
      </w:r>
      <w:r>
        <w:br/>
      </w:r>
      <w:r>
        <w:rPr>
          <w:rFonts w:ascii="Times New Roman"/>
          <w:b w:val="false"/>
          <w:i w:val="false"/>
          <w:color w:val="000000"/>
          <w:sz w:val="28"/>
        </w:rPr>
        <w:t xml:space="preserve">
      </w:t>
      </w:r>
      <w:r>
        <w:rPr>
          <w:rFonts w:ascii="Times New Roman"/>
          <w:b w:val="false"/>
          <w:i w:val="false"/>
          <w:color w:val="000000"/>
          <w:sz w:val="28"/>
        </w:rPr>
        <w:t xml:space="preserve">2) осуществлять контроль потребления и оплаты энергии; </w:t>
      </w:r>
      <w:r>
        <w:br/>
      </w:r>
      <w:r>
        <w:rPr>
          <w:rFonts w:ascii="Times New Roman"/>
          <w:b w:val="false"/>
          <w:i w:val="false"/>
          <w:color w:val="000000"/>
          <w:sz w:val="28"/>
        </w:rPr>
        <w:t xml:space="preserve">
      </w:t>
      </w:r>
      <w:r>
        <w:rPr>
          <w:rFonts w:ascii="Times New Roman"/>
          <w:b w:val="false"/>
          <w:i w:val="false"/>
          <w:color w:val="000000"/>
          <w:sz w:val="28"/>
        </w:rPr>
        <w:t xml:space="preserve">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r>
        <w:br/>
      </w:r>
      <w:r>
        <w:rPr>
          <w:rFonts w:ascii="Times New Roman"/>
          <w:b w:val="false"/>
          <w:i w:val="false"/>
          <w:color w:val="000000"/>
          <w:sz w:val="28"/>
        </w:rPr>
        <w:t xml:space="preserve">
      </w:t>
      </w:r>
      <w:r>
        <w:rPr>
          <w:rFonts w:ascii="Times New Roman"/>
          <w:b w:val="false"/>
          <w:i w:val="false"/>
          <w:color w:val="000000"/>
          <w:sz w:val="28"/>
        </w:rPr>
        <w:t xml:space="preserve">4) при условии предварительной оплаты Потребителем услуг производить скидку с действующих тарифов, утвержденную в установленном порядке. </w:t>
      </w:r>
      <w:r>
        <w:br/>
      </w:r>
      <w:r>
        <w:rPr>
          <w:rFonts w:ascii="Times New Roman"/>
          <w:b w:val="false"/>
          <w:i w:val="false"/>
          <w:color w:val="000000"/>
          <w:sz w:val="28"/>
        </w:rPr>
        <w:t xml:space="preserve">
      </w:t>
      </w:r>
      <w:r>
        <w:rPr>
          <w:rFonts w:ascii="Times New Roman"/>
          <w:b w:val="false"/>
          <w:i w:val="false"/>
          <w:color w:val="000000"/>
          <w:sz w:val="28"/>
        </w:rPr>
        <w:t>33. Услугодатель обязан:</w:t>
      </w:r>
      <w:r>
        <w:br/>
      </w:r>
      <w:r>
        <w:rPr>
          <w:rFonts w:ascii="Times New Roman"/>
          <w:b w:val="false"/>
          <w:i w:val="false"/>
          <w:color w:val="000000"/>
          <w:sz w:val="28"/>
        </w:rPr>
        <w:t xml:space="preserve">
      </w:t>
      </w:r>
      <w:r>
        <w:rPr>
          <w:rFonts w:ascii="Times New Roman"/>
          <w:b w:val="false"/>
          <w:i w:val="false"/>
          <w:color w:val="000000"/>
          <w:sz w:val="28"/>
        </w:rPr>
        <w:t xml:space="preserve">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r>
        <w:br/>
      </w:r>
      <w:r>
        <w:rPr>
          <w:rFonts w:ascii="Times New Roman"/>
          <w:b w:val="false"/>
          <w:i w:val="false"/>
          <w:color w:val="000000"/>
          <w:sz w:val="28"/>
        </w:rPr>
        <w:t xml:space="preserve">
      </w:t>
      </w:r>
      <w:r>
        <w:rPr>
          <w:rFonts w:ascii="Times New Roman"/>
          <w:b w:val="false"/>
          <w:i w:val="false"/>
          <w:color w:val="000000"/>
          <w:sz w:val="28"/>
        </w:rPr>
        <w:t xml:space="preserve">2) заключить с Потребителем индивидуальный договор на предоставление услуги; </w:t>
      </w:r>
      <w:r>
        <w:br/>
      </w:r>
      <w:r>
        <w:rPr>
          <w:rFonts w:ascii="Times New Roman"/>
          <w:b w:val="false"/>
          <w:i w:val="false"/>
          <w:color w:val="000000"/>
          <w:sz w:val="28"/>
        </w:rPr>
        <w:t xml:space="preserve">
      </w:t>
      </w:r>
      <w:r>
        <w:rPr>
          <w:rFonts w:ascii="Times New Roman"/>
          <w:b w:val="false"/>
          <w:i w:val="false"/>
          <w:color w:val="000000"/>
          <w:sz w:val="28"/>
        </w:rPr>
        <w:t>3) предоставлять Потребителю энергию и услуги, соответствующие по качеству обязательным требованиям нормативно-технической документации;</w:t>
      </w:r>
      <w:r>
        <w:br/>
      </w:r>
      <w:r>
        <w:rPr>
          <w:rFonts w:ascii="Times New Roman"/>
          <w:b w:val="false"/>
          <w:i w:val="false"/>
          <w:color w:val="000000"/>
          <w:sz w:val="28"/>
        </w:rPr>
        <w:t xml:space="preserve">
      </w:t>
      </w:r>
      <w:r>
        <w:rPr>
          <w:rFonts w:ascii="Times New Roman"/>
          <w:b w:val="false"/>
          <w:i w:val="false"/>
          <w:color w:val="000000"/>
          <w:sz w:val="28"/>
        </w:rPr>
        <w:t xml:space="preserve">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услуг Потребителю в установленные Договором сроки; </w:t>
      </w:r>
      <w:r>
        <w:br/>
      </w:r>
      <w:r>
        <w:rPr>
          <w:rFonts w:ascii="Times New Roman"/>
          <w:b w:val="false"/>
          <w:i w:val="false"/>
          <w:color w:val="000000"/>
          <w:sz w:val="28"/>
        </w:rPr>
        <w:t xml:space="preserve">
      </w:t>
      </w:r>
      <w:r>
        <w:rPr>
          <w:rFonts w:ascii="Times New Roman"/>
          <w:b w:val="false"/>
          <w:i w:val="false"/>
          <w:color w:val="000000"/>
          <w:sz w:val="28"/>
        </w:rPr>
        <w:t xml:space="preserve">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 </w:t>
      </w:r>
      <w:r>
        <w:br/>
      </w:r>
      <w:r>
        <w:rPr>
          <w:rFonts w:ascii="Times New Roman"/>
          <w:b w:val="false"/>
          <w:i w:val="false"/>
          <w:color w:val="000000"/>
          <w:sz w:val="28"/>
        </w:rPr>
        <w:t xml:space="preserve">
      </w:t>
      </w:r>
      <w:r>
        <w:rPr>
          <w:rFonts w:ascii="Times New Roman"/>
          <w:b w:val="false"/>
          <w:i w:val="false"/>
          <w:color w:val="000000"/>
          <w:sz w:val="28"/>
        </w:rPr>
        <w:t>6) не позднее, чем за 10 дней информировать Потребителей об изменении качества услуг и размера оплаты за них;</w:t>
      </w:r>
      <w:r>
        <w:br/>
      </w:r>
      <w:r>
        <w:rPr>
          <w:rFonts w:ascii="Times New Roman"/>
          <w:b w:val="false"/>
          <w:i w:val="false"/>
          <w:color w:val="000000"/>
          <w:sz w:val="28"/>
        </w:rPr>
        <w:t xml:space="preserve">
      </w:t>
      </w:r>
      <w:r>
        <w:rPr>
          <w:rFonts w:ascii="Times New Roman"/>
          <w:b w:val="false"/>
          <w:i w:val="false"/>
          <w:color w:val="000000"/>
          <w:sz w:val="28"/>
        </w:rPr>
        <w:t xml:space="preserve">7) предъявлять Потребителю ежемесячно счет на оплату поставленных услуг и энергии. </w:t>
      </w:r>
      <w:r>
        <w:br/>
      </w:r>
      <w:r>
        <w:rPr>
          <w:rFonts w:ascii="Times New Roman"/>
          <w:b w:val="false"/>
          <w:i w:val="false"/>
          <w:color w:val="000000"/>
          <w:sz w:val="28"/>
        </w:rPr>
        <w:t xml:space="preserve">
      </w:t>
      </w:r>
      <w:r>
        <w:rPr>
          <w:rFonts w:ascii="Times New Roman"/>
          <w:b w:val="false"/>
          <w:i w:val="false"/>
          <w:color w:val="000000"/>
          <w:sz w:val="28"/>
        </w:rPr>
        <w:t xml:space="preserve">34. Услугодателю запрещается:       </w:t>
      </w:r>
      <w:r>
        <w:br/>
      </w:r>
      <w:r>
        <w:rPr>
          <w:rFonts w:ascii="Times New Roman"/>
          <w:b w:val="false"/>
          <w:i w:val="false"/>
          <w:color w:val="000000"/>
          <w:sz w:val="28"/>
        </w:rPr>
        <w:t xml:space="preserve">
      </w:t>
      </w:r>
      <w:r>
        <w:rPr>
          <w:rFonts w:ascii="Times New Roman"/>
          <w:b w:val="false"/>
          <w:i w:val="false"/>
          <w:color w:val="000000"/>
          <w:sz w:val="2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r>
        <w:br/>
      </w:r>
      <w:r>
        <w:rPr>
          <w:rFonts w:ascii="Times New Roman"/>
          <w:b w:val="false"/>
          <w:i w:val="false"/>
          <w:color w:val="000000"/>
          <w:sz w:val="28"/>
        </w:rPr>
        <w:t xml:space="preserve">
      </w:t>
      </w:r>
      <w:r>
        <w:rPr>
          <w:rFonts w:ascii="Times New Roman"/>
          <w:b w:val="false"/>
          <w:i w:val="false"/>
          <w:color w:val="000000"/>
          <w:sz w:val="28"/>
        </w:rPr>
        <w:t xml:space="preserve">2) взимать с Потребителя дополнительную плату за энергию, отпущенную с повышенными параметрами против договорных; </w:t>
      </w:r>
      <w:r>
        <w:br/>
      </w:r>
      <w:r>
        <w:rPr>
          <w:rFonts w:ascii="Times New Roman"/>
          <w:b w:val="false"/>
          <w:i w:val="false"/>
          <w:color w:val="000000"/>
          <w:sz w:val="28"/>
        </w:rPr>
        <w:t xml:space="preserve">
      </w:t>
      </w:r>
      <w:r>
        <w:rPr>
          <w:rFonts w:ascii="Times New Roman"/>
          <w:b w:val="false"/>
          <w:i w:val="false"/>
          <w:color w:val="000000"/>
          <w:sz w:val="28"/>
        </w:rPr>
        <w:t xml:space="preserve">3) требовать от Потребителя ежемесячной оплаты услуг без предоставления на них счета.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17"/>
    <w:p>
      <w:pPr>
        <w:spacing w:after="0"/>
        <w:ind w:left="0"/>
        <w:jc w:val="left"/>
      </w:pPr>
      <w:r>
        <w:rPr>
          <w:rFonts w:ascii="Times New Roman"/>
          <w:b/>
          <w:i w:val="false"/>
          <w:color w:val="000000"/>
        </w:rPr>
        <w:t xml:space="preserve"> 7. Порядок разрешения разногласий</w:t>
      </w:r>
    </w:p>
    <w:bookmarkEnd w:id="17"/>
    <w:bookmarkStart w:name="z130" w:id="18"/>
    <w:p>
      <w:pPr>
        <w:spacing w:after="0"/>
        <w:ind w:left="0"/>
        <w:jc w:val="both"/>
      </w:pPr>
      <w:r>
        <w:rPr>
          <w:rFonts w:ascii="Times New Roman"/>
          <w:b w:val="false"/>
          <w:i w:val="false"/>
          <w:color w:val="000000"/>
          <w:sz w:val="28"/>
        </w:rPr>
        <w:t>
      35.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r>
        <w:br/>
      </w:r>
      <w:r>
        <w:rPr>
          <w:rFonts w:ascii="Times New Roman"/>
          <w:b w:val="false"/>
          <w:i w:val="false"/>
          <w:color w:val="000000"/>
          <w:sz w:val="28"/>
        </w:rPr>
        <w:t xml:space="preserve">
      </w:t>
      </w:r>
      <w:r>
        <w:rPr>
          <w:rFonts w:ascii="Times New Roman"/>
          <w:b w:val="false"/>
          <w:i w:val="false"/>
          <w:color w:val="000000"/>
          <w:sz w:val="28"/>
        </w:rPr>
        <w:t xml:space="preserve">36.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r>
        <w:br/>
      </w:r>
      <w:r>
        <w:rPr>
          <w:rFonts w:ascii="Times New Roman"/>
          <w:b w:val="false"/>
          <w:i w:val="false"/>
          <w:color w:val="000000"/>
          <w:sz w:val="28"/>
        </w:rPr>
        <w:t xml:space="preserve">
      </w:t>
      </w:r>
      <w:r>
        <w:rPr>
          <w:rFonts w:ascii="Times New Roman"/>
          <w:b w:val="false"/>
          <w:i w:val="false"/>
          <w:color w:val="000000"/>
          <w:sz w:val="28"/>
        </w:rPr>
        <w:t xml:space="preserve">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r>
        <w:br/>
      </w:r>
      <w:r>
        <w:rPr>
          <w:rFonts w:ascii="Times New Roman"/>
          <w:b w:val="false"/>
          <w:i w:val="false"/>
          <w:color w:val="000000"/>
          <w:sz w:val="28"/>
        </w:rPr>
        <w:t xml:space="preserve">
      </w:t>
      </w:r>
      <w:r>
        <w:rPr>
          <w:rFonts w:ascii="Times New Roman"/>
          <w:b w:val="false"/>
          <w:i w:val="false"/>
          <w:color w:val="000000"/>
          <w:sz w:val="28"/>
        </w:rPr>
        <w:t xml:space="preserve">37. При отказе Услугодателя удостоверить факт непредставления услуги или предоставления услуги низкого качества Потребитель вправе составить письменное заявление, где указывается: </w:t>
      </w:r>
      <w:r>
        <w:br/>
      </w:r>
      <w:r>
        <w:rPr>
          <w:rFonts w:ascii="Times New Roman"/>
          <w:b w:val="false"/>
          <w:i w:val="false"/>
          <w:color w:val="000000"/>
          <w:sz w:val="28"/>
        </w:rPr>
        <w:t xml:space="preserve">
      </w:t>
      </w:r>
      <w:r>
        <w:rPr>
          <w:rFonts w:ascii="Times New Roman"/>
          <w:b w:val="false"/>
          <w:i w:val="false"/>
          <w:color w:val="000000"/>
          <w:sz w:val="28"/>
        </w:rPr>
        <w:t>1) время начала отказа в услуге (отключения) или некачественной ее поставки;</w:t>
      </w:r>
      <w:r>
        <w:br/>
      </w:r>
      <w:r>
        <w:rPr>
          <w:rFonts w:ascii="Times New Roman"/>
          <w:b w:val="false"/>
          <w:i w:val="false"/>
          <w:color w:val="000000"/>
          <w:sz w:val="28"/>
        </w:rPr>
        <w:t xml:space="preserve">
      </w:t>
      </w:r>
      <w:r>
        <w:rPr>
          <w:rFonts w:ascii="Times New Roman"/>
          <w:b w:val="false"/>
          <w:i w:val="false"/>
          <w:color w:val="000000"/>
          <w:sz w:val="28"/>
        </w:rPr>
        <w:t xml:space="preserve">2) характер ухудшения качества услуги; </w:t>
      </w:r>
      <w:r>
        <w:br/>
      </w:r>
      <w:r>
        <w:rPr>
          <w:rFonts w:ascii="Times New Roman"/>
          <w:b w:val="false"/>
          <w:i w:val="false"/>
          <w:color w:val="000000"/>
          <w:sz w:val="28"/>
        </w:rPr>
        <w:t xml:space="preserve">
      </w:t>
      </w:r>
      <w:r>
        <w:rPr>
          <w:rFonts w:ascii="Times New Roman"/>
          <w:b w:val="false"/>
          <w:i w:val="false"/>
          <w:color w:val="000000"/>
          <w:sz w:val="28"/>
        </w:rPr>
        <w:t xml:space="preserve">3) время подачи заявки и ее регистрационный номер (по журналу Услугодателя); </w:t>
      </w:r>
      <w:r>
        <w:br/>
      </w:r>
      <w:r>
        <w:rPr>
          <w:rFonts w:ascii="Times New Roman"/>
          <w:b w:val="false"/>
          <w:i w:val="false"/>
          <w:color w:val="000000"/>
          <w:sz w:val="28"/>
        </w:rPr>
        <w:t xml:space="preserve">
      </w:t>
      </w:r>
      <w:r>
        <w:rPr>
          <w:rFonts w:ascii="Times New Roman"/>
          <w:b w:val="false"/>
          <w:i w:val="false"/>
          <w:color w:val="000000"/>
          <w:sz w:val="28"/>
        </w:rPr>
        <w:t xml:space="preserve">4) время восстановления услуги (нормализации ее качества); </w:t>
      </w:r>
      <w:r>
        <w:br/>
      </w:r>
      <w:r>
        <w:rPr>
          <w:rFonts w:ascii="Times New Roman"/>
          <w:b w:val="false"/>
          <w:i w:val="false"/>
          <w:color w:val="000000"/>
          <w:sz w:val="28"/>
        </w:rPr>
        <w:t xml:space="preserve">
      </w:t>
      </w:r>
      <w:r>
        <w:rPr>
          <w:rFonts w:ascii="Times New Roman"/>
          <w:b w:val="false"/>
          <w:i w:val="false"/>
          <w:color w:val="000000"/>
          <w:sz w:val="28"/>
        </w:rPr>
        <w:t xml:space="preserve">5) период отсутствия (ухудшения качества) услуги. </w:t>
      </w:r>
      <w:r>
        <w:br/>
      </w:r>
      <w:r>
        <w:rPr>
          <w:rFonts w:ascii="Times New Roman"/>
          <w:b w:val="false"/>
          <w:i w:val="false"/>
          <w:color w:val="000000"/>
          <w:sz w:val="28"/>
        </w:rPr>
        <w:t xml:space="preserve">
      </w:t>
      </w:r>
      <w:r>
        <w:rPr>
          <w:rFonts w:ascii="Times New Roman"/>
          <w:b w:val="false"/>
          <w:i w:val="false"/>
          <w:color w:val="000000"/>
          <w:sz w:val="28"/>
        </w:rPr>
        <w:t xml:space="preserve">Акт подписывается Потребителем, уполномоченным членом кооператива собственников помещений (домов),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r>
        <w:br/>
      </w:r>
      <w:r>
        <w:rPr>
          <w:rFonts w:ascii="Times New Roman"/>
          <w:b w:val="false"/>
          <w:i w:val="false"/>
          <w:color w:val="000000"/>
          <w:sz w:val="28"/>
        </w:rPr>
        <w:t xml:space="preserve">
      </w:t>
      </w:r>
      <w:r>
        <w:rPr>
          <w:rFonts w:ascii="Times New Roman"/>
          <w:b w:val="false"/>
          <w:i w:val="false"/>
          <w:color w:val="000000"/>
          <w:sz w:val="28"/>
        </w:rPr>
        <w:t>38.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r>
        <w:br/>
      </w:r>
      <w:r>
        <w:rPr>
          <w:rFonts w:ascii="Times New Roman"/>
          <w:b w:val="false"/>
          <w:i w:val="false"/>
          <w:color w:val="000000"/>
          <w:sz w:val="28"/>
        </w:rPr>
        <w:t xml:space="preserve">
      </w:t>
      </w:r>
      <w:r>
        <w:rPr>
          <w:rFonts w:ascii="Times New Roman"/>
          <w:b w:val="false"/>
          <w:i w:val="false"/>
          <w:color w:val="000000"/>
          <w:sz w:val="28"/>
        </w:rPr>
        <w:t>39.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