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a74f" w14:textId="844a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использования Государственного реестра судебных экспертов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января 2015 года № 51. Зарегистрирован в Министерстве юстиции Республики Казахстан 19 февраля 2015 года № 10290. Утратил силу приказом Министра юстиции Республики Казахстан от 27 апреля 2017 года № 483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27.04.2017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20 января 2010 года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Государственного реестра судебных экспертов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Центру судебной экспертизы Министерства юстиции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и его официальное опубликование в информационно-правовой системе "Әділет" и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размещение настоящего приказа на официальном интернет- ресурсе Министерства юстиции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5"/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 Т. Дуйсенова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 _________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51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использования Государственного реестра судебных экспертов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формирования и использования Государственного реестра судебных экспертов Республики Казахстан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20 января 2010 года "О судебно-экспертной деятельности в Республике Казахстан" и определяют цель, порядок формирования и использования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судебных экспертов Республики Казахстан (далее - Государственный реестр).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Государственный реестр содержит сведения о судебных экспертах, являющихся сотрудниками органов судебной экспертизы Министерства юстиции Республики Казахстан и  уполномоченного органа в области здравоохранения Республики Казахстан, а также о лицах, обладающих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занятие судебно-экспертной деятельностью (далее - судебные эксперты).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Государственный реестр формируется в целях обеспечения органов, ведущих уголовный процесс, судов, органов (должностных лиц), в производстве которых находятся дела об административных правонарушениях, прокуроров, нотариусов и иных участников процесса сведениями о судебных экспертах. 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Государственного реестра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Ведение Государственного реестра осуществляется Государственным учреждением "Центр судебной экспертизы Министерства юстиции Республики Казахстан" (далее - Центр).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Информационное обеспечение ведения Государственного реестра осуществляют органы судебной экспертизы Министерства юстиции Республики Казахстан, уполномоченный орган в области здравоохранения Республики Казахстан и  комиссия по лицензированию судебно-экспертной деятельности при Министерстве юстиции Республики Казахстан (далее - Комиссия), предоставляя сведения о судебных экспертах.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Сведения о судебных экспертах, подлежащих включению (исключению) в Государственный реестр, направляются органами судебной экспертизы, уполномоченным органом в области здравоохранения и Комиссией в Центр в одном экземпляре на государственном и русском языках, в печатном и электронном виде, в течение пяти рабочих дней после принятия решения о присвоении квалификации судебного эксперта, прохождении аттестации, увольнения из органов судебной экспертизы либо выдачи Комиссией лицензии на занятие судебно-экспертной деятельностью.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Сведения, подлежащие внесению в Государственный реестр, вносятся в него в течение пяти рабочих дней с момента их поступления в Центр.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Государственный реестр ведется на электронных носителях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При необходимости внесения изменений и дополнений в Государственный реестр, органы судебной экспертизы, уполномоченный орган в области здравоохранения Республики Казахстан и Комиссия направляют соответствующую информацию в Центр в одном экземпляре на государственном и русском языках, в печатном и электронном виде в течение пяти рабочих дней со дня принятия соответствующего решения о внесении изменений и дополнений. Изменения и дополнения в Государственный реестр вносятся Центром в течение пяти рабочих дней с момента поступления информации, указанной в настоящем пункте.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Электронный вариант Государственного реестра размещается на Интернет-ресурсах Министерства юстиции Республики Казахстан и Центра. 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использования Государственного реестра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Орган, ведущий уголовный процесс, суд, орган (должностное лицо), в производстве которых находится дело об административном правонарушении, прокурор, нотариус, иные участники процесса используют сведения о судебных экспертах, внесенных в Государственный реестр.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При необходимости орган, ведущий уголовный процесс, суд, орган (должностное лицо), в производстве которых находится дело об административном правонарушении, прокурор, нотариус, иные участники процесса оформляют в письменном виде запрос в адрес Центра о предоставлении сведений о судебных экспертах.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Центр в течение пяти рабочих дней со дня поступления запроса в письменном виде предоставляет выписку из Государственного реестра.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Данная выписка направляется в адрес органа, ведущего уголовный процесс, суда, органа (должностного лица), в производстве которого находится дело об административном правонарушении, прокурора, нотариуса и иных участников процесса, оформивших запрос.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Государственный реестр судебных экспертов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1586"/>
        <w:gridCol w:w="1070"/>
        <w:gridCol w:w="3842"/>
        <w:gridCol w:w="507"/>
        <w:gridCol w:w="4281"/>
        <w:gridCol w:w="508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наличие ученой степени, звания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специальность (специальности), номер и дата выдачи квалификационн ого свидетельства на право производства определенного вида судебной экспертизы, наименование государственного органа выдавшего его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аттестации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сотрудников органов судебной экспертизы и занимаемая ими должность/номер и дата выдачи лицензии на занятие судебно-экспертной деятельностью лица, осуществляющего судебно-экспертную деятельность на основании лицензии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