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34ac" w14:textId="b613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использования Государственного реестра методик судебно-экспертных исследований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26 января 2015 года № 49. Зарегистрирован в Министерстве юстиции Республики Казахстан 20 февраля 2015 года № 10304. Утратил силу приказом Министра юстиции Республики Казахстан от 30 марта 2017 года № 331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юстиции РК от 30.03.2017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января 2010 года "О судебно-экспертной деятельности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использования Государственного реестра методик судебно-экспертных исследований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Центру судебной экспертизы Министерства юстиции Республики Казахстан в установленном законодательством порядке обеспечить государственную регистрацию настоящего приказа и его официальное опубликование.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2015 года № 49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формирования и использования Государственного реестра методик судебно-экспертных исследований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формирования и использования Государственного реестра методик судебно-экспертных исследований Республики Казахстан (далее – Правила) определяют цель, порядок формирования и использования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реестра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 судебно-экспертных исследований Республики Казахстан (далее - Государственный реестр).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Государственный реестр формируется в целях информирования органов, ведущих уголовный, гражданский процесс, судов, органов (должностных лиц), в производстве которых находятся дела об административных правонарушениях, иных участников процесса, а также судебных экспертов, и лиц осуществляющих судебно-экспертную деятельность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сведениями о методиках, включенных в Государственный реестр.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формирования и использования Государственного реестра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Государственный реестр ведется в электронном формате на государственном и русском языках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Государственный реестр содержит сведения о методиках судебно-экспертных исследований (далее - методики), отвечающих 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судебно-экспертной деятельности в Республике Казахстан" (далее – Закон) формирующих паспорта методики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Исключен приказом и.о. Министра юстиции РК от 30.07.2015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428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В течение пяти рабочих дней, после решения Ученого совета органа судебной экспертизы Министерства юстиции Республики Казахстан (далее – Ученый Совет) о внесении методик судебно–экспертных исследований в Государственный реестр, сведения о методиках направляются в Центр судебной экспертизы Министерства юстиции Республики Казахстан (далее - Центр) в одном экземпляре, в печатном и электронном виде, заверенные печатью указанных органов.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приказа и.о. Министра юстиции РК от 30.07.2015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Сведения, подлежащие внесению в Государственный реестр, вносятся в течение десяти рабочих дней с момента их поступления в Центр.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в редакции приказа и.о. Министра юстиции РК от 30.07.2015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Изменения и дополнения в Государственный реестр вносятся Центром в течение пяти рабочих дней с момента поступления информации.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Исключен приказом и.о. Министра юстиции РК от 30.07.2015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428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Электронный вариант Государственного реестра размещается на интернет-ресурсе Министерства юстиции Республики Казахстан.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Судебные эксперты при производстве судебной экспертизы вправе использовать сведения о методиках, внесенных в Государственный реестр.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методик судебно-экспертных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реестр методик судебно-экспертных исследований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1434"/>
        <w:gridCol w:w="1435"/>
        <w:gridCol w:w="2631"/>
        <w:gridCol w:w="2495"/>
        <w:gridCol w:w="1435"/>
        <w:gridCol w:w="1436"/>
      </w:tblGrid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номер протокола Ученого совета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(составитель методики)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методики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методик судебно-экспертных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методики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2"/>
        <w:gridCol w:w="728"/>
      </w:tblGrid>
      <w:tr>
        <w:trPr>
          <w:trHeight w:val="30" w:hRule="atLeast"/>
        </w:trPr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методики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Шифр специальности методики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Информация об авторе (составителе)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Сущность методики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Экспертные задачи, решаемые методикой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Объекты исследования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Методы исследования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 Краткое поэтапное описание методики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Номер, дата протокола Ученого совета Центра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Информация о лице составившем паспорт методики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