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00123" w14:textId="5500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Особенностей организации производства комплексных судебных экспертиз, порученного разным органам судебной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26 января 2015 года № 53. Зарегистрирован в Министерстве юстиции Республики Казахстан 20 февраля 2015 года № 10307. Утратил силу приказом Министра юстиции Республики Казахстан от 27 апреля 2017 года № 484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юстиции РК от 27.04. 2017 </w:t>
      </w:r>
      <w:r>
        <w:rPr>
          <w:rFonts w:ascii="Times New Roman"/>
          <w:b w:val="false"/>
          <w:i w:val="false"/>
          <w:color w:val="ff0000"/>
          <w:sz w:val="28"/>
        </w:rPr>
        <w:t>№ 484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20 января 2010 года "О судебной экспертной деятельности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Особенности 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производства комплексных судебных экспертиз, порученного разным органам судебной экспертизы.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Центру судебной экспертизы Министерства юстиции Республики Казахстан обеспечить государственную регистрацию настоящего приказа и его официальное опубликование в порядке, установленном законодательством.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22 апреля 2010 года № 134 "Об утверждении Инструкции по организации производства комплексных судебных экспертиз" (зарегистрированный в Реестре государственной регистрации нормативных правовых актов за № 6227, опубликованный в Собрании актов центральных исполнительных и иных центральных государственных органов Республики Казахстан 2010 года, № 15 (дата выхода тиража 25 ноября 2010 года)).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2015 года № 53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Особенности организации производства комплексных судебных экспертиз, порученного разным органам судебной экспертизы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Особенности организации производства комплексных судебных экспертиз, порученного разным органам судебной экспертизы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20 января 2010 года "О судебно-экспертной деятельности в Республике Казахстан", которые регулируют деятельность органов судебной экспертизы Министерства юстиции Республики Казахстан при производстве комплексных судебных экспертиз по уголовным, гражданским делам и делам об административных правонарушениях.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Производство комплексных судебных экспертиз организуется в случаях, когда в целях всестороннего исследования обстоятельств уголовных, гражданских дел или дел об административных правонарушениях, необходимы исследования на основе разных отраслей знаний, проводимые судебными экспертами различных специальностей в пределах их компетенции.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Основанием для проведения комплексной судебной экспертизы является постановление (определение) о назначении судебной экспертизы.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Руководитель органа судебной экспертизы принимает решение о проведении комплексной экспертизы по представленным материалам и организовать ее производство. В этом случае орган (лицо), назначивший судебную экспертизу, письменно уведомляется об изменении статуса экспертизы (единоличная, дополнительная, повторная, комиссионная, комплексная).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В постановлении (определении) о назначении комплексной судебной экспертизы указывается ее наименование и орган, которому поручено ее производство. В случаях, когда производство комплексной судебной экспертизы поручается нескольким органам судебной экспертизы, в постановлении (определении) о ее назначении указывается, какой из них является ведущим (осуществляющим организацию производства судебной экспертизы и координацию проводимых специалистами исследований).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в постановлении (определении) ведущий орган судебной экспертизы не указан, он определяется по согласованию между руководителями органов судебной экспертизы, которым поручено производство комплексной судебной экспертизы. Вопрос о ведущем органе судебной экспертизы решается с учетом объема и задач исследования.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Постановление (определение) о назначении комплексной судебной экспертизы направляется в каждый орган судебной экспертизы, которому поручается ее производство, и регистрируется в каждом из них.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Если производство комплексной судебной экспертизы не осуществляется ресурсами органа судебной экспертизы, которому она поручена, руководитель органа судебной экспертизы ходатайствует перед органом (лицом), назначившим экспертизу, о включении в состав комиссии судебных экспертов лиц, компетентных в решении поставленных вопросов.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При производстве комплексной судебной экспертизы в одном органе судебной экспертизы его руководитель поручает исследования соответствующим судебным экспертам с указанием ведущего подразделения, осуществляющего организацию производства всей судебной экспертизы и координацию проводимых исследований. Руководитель ведущего подразделения по согласованию с руководителями других подразделений формирует комиссию судебных экспертов и назначает эксперта-координатора.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При производстве комплексной судебной экспертизы несколькими органами судебной экспертизы комиссия судебных экспертов формируется руководителем ведущего органа судебной экспертизы совместно с руководителями других органов судебной экспертизы, участвующих в производстве. Руководитель ведущего органа судебной экспертизы назначает эксперта-координатора, который обеспечивает надлежащую организацию и координацию деятельности комиссии судебных экспертов в целях решения поставленных задач.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Эксперт-координатор: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знакомит каждого члена комиссии с постановлением (определением) о назначении судебной экспертизы и материалами, поступившими для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определяет последовательность исследования представленных объектов и образцов с целью получения наиболее полной информации и с учетом их возможного повреждения в результате применения соответствующих методов анализа;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осуществляет связь с руководителями органов судебной экспертизы (подразделений), сотрудники которых являются членами судебной экспертной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 совещанием комиссии судебных экспертов при разработке общей программы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отслеживает срок производства судебной экспертизы и координирует выполнение программы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организует ознакомление членов комиссии с ходом и промежуточными результатами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 итоговым совещанием комиссии судебных экспертов при оценке результатов всех исследований, их обобщений и формулировании общего вывода (выводов);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сообщает руководителю органа судебной экспертизы о действиях члена комиссии, не согласующихся с общей программой исследования или нарушающих их последовательность;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составляет заключение или сообщение о невозможности дать заключение.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эксперт-координатор не обладает преимуществами перед другими членами комиссии при формировании выводов заключения.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Срок производства экспертизы исчисляется со дня, следующего за днем поступления материалов в орган судебной экспертизы, а заканчивается в день сдачи в канцелярию.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Срок производства комплексной судебной экспертизы приостанавливается при заявлении перед органом (лицом), назначившим судебную экспертизу ходатайств о представлении дополнительных материалов или разрешения на возможное полное или частичное уничтожение представленных на исследование объектов, изменение их внешнего вида или основных свойств в ходе исследования, если до удовлетворения ходатайства дальнейшее проведение исследования невозможно.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Общий срок производства комплексной судебной экспертизы устанавливается руководителем органа судебной экспертизы, а при производстве ее несколькими органами судебной экспертизы – по согласованию между руководителями этих органов в пределах: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 20 суток - по материалам, не требующим сложных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 30 суток - по материалам, требующим сложных исследований.</w:t>
      </w:r>
    </w:p>
    <w:bookmarkStart w:name="z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случаях, когда судебная экспертиза не может быть выполнена в срок до 30 суток, руководитель ведущего органа судебной экспертизы направляет органу (лицу), назначившему экспертизу, мотивированное ходатайство о продлении срока ее производства.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Производство комплексной судебной экспертизы состоит из подготовительного, исследовательского и заключительного этапов. Каждый этап отражается в соответствующих частях заключения эксперта.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Заключение эксперта состоит из вводной, исследовательской, синтезирующей частей и выводов.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На подготовительном этапе эксперт-координатор организует ознакомление членов комиссии с материалами, поступившими на экспертизу, проводит совещание комиссии с целью уяснения общей задачи судебной экспертизы, определения частных задач, последовательности применения методов и сроков проведения частных исследований в пределах общего срока производства судебной экспертизы.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Подготовительный этап завершается определением общей программы исследований.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Подготовительный этап отражается во вводной части заключения, где помимо данных, обязательных для всех заключений, указывается наименование комплексной судебной экспертизы, ведущий орган судебной экспертизы и фамилия, имя, отчество (при его наличии) эксперта-координатора.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комплексной судебной экспертизе предшествовало производство отдельных судебных экспертиз, результаты которых имеют значение для решения общего вопроса, во вводной части заключения приводятся данные об этих судебных экспертизах.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На исследовательском этапе судебные эксперты проводят самостоятельные и (или) совместные исследования, ход которых отражается в соответствующих разделах исследовательской части заключения с указанием фамилия, имя, отчество (при его наличии) судебных экспертов.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Заключительный этап включает обобщение и оценку результатов исследования судебными экспертами на итоговом совещании комиссии, что отражается в синтезирующей части заключения. Здесь же указывается обоснование общего вывода (выводов) по результатам исследований, проведенных судебными экспертами различных специальностей.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Общий вывод (выводы) подписываются судебными экспертами, принимавшими участие в совместной оценке результатов исследования и пришедшими к единому мнению.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судебные эксперты не пришли к общему выводу, они формулируют самостоятельные выводы в общем заключении. Каждый судебный эксперт обосновывает причины своего несогласия с мнением других членов комиссии. При формулировании самостоятельных выводов судебные эксперты учитывают результаты, полученные другими членами комиссии, указав на это в обосновании своих выводов.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Если в ходе исследований не было получено данных, достаточных для решения вопроса (вопросов), поставленного на разрешение комплексной судебной экспертизы, судебные эксперты формулируют общий вывод о невозможности решения вопроса с обоснованием причин и формулируют свои частные выводы.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Судебное экспертное заключение или сообщение о невозможности дать заключение оформляет ведущий орган судебной экспертизы (эксперт-координатор). Сотрудники других органов судебной экспертизы представляют ведущему органу судебной экспертизы (эксперту-координатору) данные о ходе и результатах проведенных ими самостоятельных исследований.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Приложения к заключению в виде фототаблиц, диаграмм, схем, чертежей и т.п. подписываются составившими их судебными экспертами, заверяются печатью того учреждения, где они были подготовлены, и представляются ведущему органу судебной экспертизы (эксперту-координатору).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Заключение составляется для направления органу (лицу), назначившему судебную экспертизу, каждому органу судебной экспертизы, принимавшему участие в производстве судебной экспертизы. Заключение заверяется печатью ведущего органа судебной экспертизы.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Общий контроль за ходом и сроками производства комплексной судебной экспертизы возлагается на ведущий орган судебной экспертизы.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