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0aa8" w14:textId="1a70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от 7 марта 2014 года № 98 "Об утверждении Правил учетной регистрации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февраля 2015 года № 123. Зарегистрирован в Министерстве юстиции Республики Казахстан 11 марта 2015 года № 10413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7 марта 2014 года № 98 «Об утверждении Правил учетной регистрации частных судебных исполнителей» (зарегистрированный в Реестре государственной регистрации нормативных правовых актов № 9258, опубликованный в информационно-правовой системе «Әділет» 14 апреля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учетной регистрации частных судебных исполнителей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123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2014 года № 98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учетной регистрации частных судебных исполнителей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учетной регистрации частных судебных исполнителей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 и определяют порядок учетной регистрации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регистрация частных судебных исполнителей (далее - учетная регистрация) носит уведомительный характер и заключается в постановке лица, назначенного на должность частного судебного исполнителя и вступившего в члены Республиканской палаты частных судебных исполнителей, на регистрационный учет в территориальном органе Министерства юстиции Республики Казахстан (далее - территориальный орган) в течение тридцати календарных дней со дня назначения на должность частного судебного исполнителя, с целью формирования данных о частных судебных исполнителях соответствующего исполнительного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прохождения учетной регистрации лицо, назначенное на должность частного судебного исполнителя и вступившее в члены Республиканской палаты частных судебных исполнителей (далее - заявитель), в срок, указанный в пункте 2 настоящих Правил, представляет в территориальный орган заявление по форме, согласно 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приказа о назначении на должность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лицензия на право занятия деятельностью частного судебного исполнителя в форме электронного документа, удостоверенного электронной цифровой подписью уполномоченного лица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решения правления Республиканской палаты частных судебных исполнителей о принятии заявителя в члены Республиканской палаты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уведомление территориального органа о снятии с учетной регистрации в соответствующем исполнительном округе, в случае если заявитель ранее осуществлял деятельность частного судебного исполнителя в другом исполнительном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подтверждающее наличие помещения для конторы (договор аренды, купли-продажи или иной правоустанавливающий документ, подтверждающий право пользования помещением);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договора страхования гражданско-правовой ответственности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личная анкета частного судебного исполнителя по форме согласно 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постановке заявителя на учетную регистрацию заносятся в Книгу учетной регистрации частных судебных исполнителей (далее - Книга) по форме согласно 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Книга ведется в территориальном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Листы в Книге прошнуровываются, пронумеровываются и скрепляются печатью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Полнота, достоверность и своевременность вносимых в Книгу сведений, а также ее хранение возлагается на работника территориального органа, определяемого приказом первого руководителя территориального органа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изменения фамилии, имени, отчества или места нахождения конторы, частный судебный исполнитель представляет в территориальный орган сведения об этих изменениях в течение трех рабочих дней со дня возникновения соответствующих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судебный исполнитель к информации об изменении фамилии, имени, отчества либо места нахождения его конторы представляет в территориальный орган копии документов, подтверждающих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Снятие частного судебного исполнителя с учетной регистрации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территории деятельности частного судебного исполнителя в другом исполнительном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прекращения деятельности частного судебного исполнителя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исключения из членов Республиканской палаты;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отказ от вступления в члены Республиканской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частного судебного исполнителя с учетной регистрации по основаниям предусмотренными подпунктами 2), 3), 4) и 5) настоящего пункта является основанием для отмены приказа о назначении на должность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Книгу вносятся сведения о снятии частного судебного исполнителя с учетной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Постановка на учетную регистрацию или его снятие рассматривается территориальным органом в течение 15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в течение трех рабочих дней со дня - постановки или снятия с учетной регистрации уведомляет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(территориальный орган)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произвести учетную регистрацию в качестве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исполнителя________________________________________________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(указывается административно-территориальная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исполнительного округа, в которую назначен частный судебный исполнитель)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настоящему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      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учетной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Личная анкета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(при его наличии)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рождения_________________________________________________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Образование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(название и дата окончания высшего учебного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Специальность по диплому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 № _________ от «___» ______________ 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Общий стаж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Стаж работы по юридической специальности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в сфере исполнительного производства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и № приказа о назначении на должность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Дата вступления в члены республиканской палаты частных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исполнителей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Наименование страховой компании и дата заключения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гражданско-правовой ответственности частного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Данные документа, удостоверяющего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 кем выдан _______________ дата выдачи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Домашний адрес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телефон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Адрес конторы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рабочий телефон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2"/>
        <w:gridCol w:w="4652"/>
        <w:gridCol w:w="4696"/>
      </w:tblGrid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государственной лицензии и дата ее выдачи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личной печати частного судебного исполнителя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подписи частного судебного исполнителя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Книга учетной регистрации частных судебных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 (города)области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273"/>
        <w:gridCol w:w="1368"/>
        <w:gridCol w:w="1238"/>
        <w:gridCol w:w="1580"/>
        <w:gridCol w:w="1391"/>
        <w:gridCol w:w="1156"/>
        <w:gridCol w:w="1274"/>
        <w:gridCol w:w="1557"/>
        <w:gridCol w:w="1352"/>
        <w:gridCol w:w="1187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частного судебного исполнителя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документа, удостоверяющего личность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государственной лицензии 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 приказа о назначении на должность частного судебного исполнителя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члены Республиканской палаты частных судебных исполнителей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учетную регистрацию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конторы частного судебного исполнителя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 частного судебного исполнителя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 из членов Республиканской палаты частных судебных исполнителей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учетной регистрации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