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2355" w14:textId="2c72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Талдыкорган от 28 июля 2014 года № 22-760 "Об утверждении регламента акимата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26 января 2015 года № 2-24. Зарегистрировано Департаментом юстиции Алматинской области от 10 февраля 2015 года № 3039. Утратило силу постановлением акимата города Талдыкорган Алматинской области от 04 января 2017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04.01.2017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января 2001 года "О местном государственном управлении и самоуправлении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города Талдыкорган от 28 июля 2014 года № 22-760 "Об утверждении регламента акимата города Талдыкорган" (зарегистрированного в Реестре государственной регистрации нормативных правовых актов от 3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12 сентября 2014 года № 38)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января 2001 года "О местном государственном управлении и самоуправлении в Республике Казахстан" и на основании Постановления Правительства Республики Казахстан от 24 апреля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регламентов акиматов области (города республиканского значения, столицы) и района (города областного значения)".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Кольбаева Марлена Капашовича.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