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fe59" w14:textId="c72f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18 декабря 2014 года №279 "О бюджете города Талдыкорган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06 февраля 2015 года № 291. Зарегистрировано Департаментом юстиции Алматинской области от 17 февраля 2015 года № 3061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Талдыкорганского городского маслихата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2988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"Талдыкорган" № 2 от 9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Талдыкорган на 2015-2017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40768493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1061171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388768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429631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38888923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12046467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18538518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8303938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41869447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9860 тысяч тенге, в том числе: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11892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145510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(-) 1256324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1256324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(по согласованию Маженов К. Р.)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Калиничева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6"/>
        <w:gridCol w:w="5374"/>
      </w:tblGrid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"6" февраля 2015 года № 291 "О внесении изменений в решение Талдыкорганского городского маслихата от 18 декабря 2014 года № 279 "О бюджете города Талдыкорган на 2015-2017 годы"</w:t>
            </w:r>
          </w:p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"О бюджете города Талдыкорган на 2015-2017 годы" от 18 декабря 2014 года № 279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940"/>
        <w:gridCol w:w="4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3845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7"/>
        <w:gridCol w:w="1645"/>
        <w:gridCol w:w="1646"/>
        <w:gridCol w:w="4075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811"/>
        <w:gridCol w:w="1969"/>
        <w:gridCol w:w="1970"/>
        <w:gridCol w:w="2456"/>
        <w:gridCol w:w="3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