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3a9a" w14:textId="a6d3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жилищно-коммунального хозяйства, пассажирского транспорта и автомобильных дорог города Талдыкорган"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05 февраля 2015 года № 8-97. Зарегистрировано Департаментом юстиции Алматинской области от 20 февраля 2015 года № 3071. Утратило силу постановлением акимата города Талдыкорган Алматинской области от 27 июня 2016 года № 29-420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Талдыкрган Алматинской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29-420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жилищно-коммунального хозяйства пассажирского транспорта и автомобильных дорог города Талдыкорган"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жилищно-коммунального хозяйства пассажирского транспорта и автомобильных дорог города Талдыкорган" (Калиев М.М.) в установленном законом порядке осуществить регистрацию Положения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Кольбаева Марлена Капашовича.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№ 8-97 от "05" февраля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жилищно-коммунального хозяйства, пассажирского транспорта и автомобильных дорог города Талдыкорган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"Отдел жилищно-коммунального хозяйства, пассажирского транспорта и автомобильных дорог города Талдыкорган" (далее – Отдел) является государственным органом Республики Казахстан, осуществляющим руководство в сферах жилищно-коммунального хозяйства, пассажирского транспорта и автомобильных дорог города Талдыкорган.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Отдел не имеет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юридического лица: индекс 040000, Республика Казахстан, Алматинская область, город Талдыкорган, улица Абая № 241.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 - государственное учреждение "Отдел жилищно-коммунального хозяйства, пассажирского транспорта и автомобильных дорог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Миссия Отдела: осуществление государственной политики в области жилищных отношений, коммуникаций и автомобильного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организация работ по содержанию и благоустройству, по санитарному состоянию, озеленению и проведению комплексных мероприятий по созданию и поддержке благоприятной окружающей среды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государственных программ на территории города в пределах своей компетенции, установленной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организация перевозок пассажиров в сфере транспорта в соответствии с 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развитие жилищно-коммунального хозяйства,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Функции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выступает заказчиком по строительству, реконструкции и ремонту объектов городской коммунальной собственности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строительство и эксплуатацию водопроводов, очистных сооружений, тепловых и электрических сетей и других объектов транспортной и инженерной инфраструктуры города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решает вопросы благоустройства и внешнего оформления общественных мест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строительство, эксплуатацию и содержание дорог города областного значения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организует сохранение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проводит инвентаризацию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постановку на учет граждан Республики Казахстан, нуждающихся в жилище из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обеспечивают возмещение расходов по изготовлению технических паспортов на объект кондоминиума в порядке, предусмотренном законодательством Республики Казахстан,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 пределах своей компетенции осуществление мероприятии по организации регулярных городских, пригородных и внутригородских перевозок пассажиров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выдают разрешения на размещение объектов наружной (визуальной) рекламы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взаимодействие с предприятиями коммунальной сферы в вопросах стабилизации уровня и дальнейшего роста качества коммунальных услуг, получаемых населением и учреждениями бюджетной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иных полномочий, возлагаемых на Отдел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представление интересов государства по вопросам государственного жилищного фонда и защищать его имущественные права в судах, организациях всех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ведение служебной переписки с государственными и негосударственными органами, по вопросам отнесенным к ведению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подготовка проектов решений, распоряжений акима города и постановлений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рассматрение в установленном порядке письма и жалобы населения, организация приема граждан по личным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запрашивать и получать от государственных органов, иных организаций, а также должностных лиц, граждан документы и сведения, необходимые для выполнения возложенных на него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ответственность за своевременное и качественное выполнение возложенных задач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иных прав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Первый руководитель Отдела назначается на должность и освобождается от должности по распоряжению Акима города Талдыкорган.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Первый руководитель Отдела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Первый руководитель Отдела принимает меры направленные на противодействие коррупции и несет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руководствуясь на принципах единоналичия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пределах своей компетенции представляет интересы Отдела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Отдела в период его отсутствия осуществляется лицом, его замещающим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Первый руководитель определяет полномочия своего заместителя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Отдел возглавляется Руководителем, назначаемым на должность и освобождаемым от должности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Имущество, закрепленное за Отделом относится к коммунальной собственности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26. Реорганизация и упразднение Отдела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Отдела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1) коммунальное государственное предприятие на праве хозяйственного ведения "Талдыкорган Теплосервис" государственного учреждения "Отдел жилищно-коммунального хозяйства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городское государственное коммунальное предприятие на праве хозяйственного ведения "Жетысу Водоканал" государственного учреждения "Отдел жилищно-коммунального хозяйства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государственное коммунальное предприятие на праве хозяйственного ведения "Коркем Талдыкорган" государственного учреждения "Отдел жилищно-коммунального хозяйства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товарищество с ограниченной ответственностью "Жилищная служба города Талдыкорган";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коммунальное государственное казенное предприятие "Аварийная газовая служба 104".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