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065c" w14:textId="a880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государственных учреждений "Аппарат акима Еркинского сельского округа города Талдыкорган" и "Аппарат акима Отенайского сельского округа города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от 26 января 2015 года № 2-33. Зарегистрировано Департаментом юстиции Алматинской области от 27 февраля 2015 года № 3084. Утратило силу постановлением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Положение государственного учреждения "Аппарат акима Еркинского сельского округа города Талдыкорган"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Положения государственного учреждений "Аппарат акима Отенайского сельского округа города Талдыкорган"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акимам сельских округов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 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города Кольбаева Марлена Капашовича.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постановлением акимата города Талдыкорган от "26" января 2015 года № 2-33 "Об утверждении Положений государственных учреждении "Аппарат акима Еркинского сельского округа города Талдыкорган" и "Аппарат акима Отенайского сельского округа города Талдыкорган"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Еркинского сельского округа города Талдыкорган"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"Аппарат акима Еркинского сельского округа города Талдыкорган"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Еркинского сельского округа города Талдыкорган.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Еркинского сельского округа города Талдыкорган" не имеет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Еркинского сельского округа города Талдыкорган"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Еркинского сельского округа города Талдыкорган"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Еркинского сельского округа города Талдыкорган"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"Аппарат акима Еркинского сельского округа города Талдыкорган"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"Аппарат акима Еркинского сельского округа города Талдыкорган" по вопросам своей компетенции в установленном законодательством порядке принимает решения, оформляемые распоряжениями и решениями акима Еркинского сельского округа города Талдыкорган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государственного учреждения "Аппарат акима Еркинского сельского округа города Талдыкорган"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040011, Республика Казахстан, Алматинская область, город Талдыкорган, село Еркин, улица Б. Сулеева, № 78.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- государственное учреждение "Аппарат акима Еркинского сельского округа города Талдыкорган".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"Аппарат акима Еркинского сельского округа города Талдыкорган".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"Аппарат акима Еркинского сельского округа города Талдыкорган"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Еркинского сельского округа города Талдыкорган"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Еркинского сельского округа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Еркинского сельского округа города Талдыкорган"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Еркинского сельского округа города Талдыкорган"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государственного учреждения "Аппарат акима Еркинского сельского округа города Талдыкорган": информационно-аналитическое, организационно-правовое и материально-техническое обеспечение деятельности акима Еркинского сельского округа города Талдыкорган.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составление списков избирателей, представляемые органами, осуществляющими учет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рассмотрение обращений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принятие мер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иных задач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обеспечивают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пределах своей компетенции осуществляет регулирование земельных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трудоустройство лиц, состоящих на учете в службе пробации уголовно-исполнительной инспекции, и оказывает иную 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 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участие в работе сессий маслихата города,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ведет 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иные функции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органов, иных организаций, а также должностных лиц, граждан документы и сведения, необходимые для выполнения возложенных на него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разрабатывать проекты правовых и нормативных правовых актов акима, акимата города Талдыкорган, входящих в компетенцию государственного учреждения "Аппарат акима Еркинского сельского округа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государственного учреждения "Аппарат акима Еркинского сельского округа города Талдыкорган"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Еркинского сельского округа города Талдыкорган"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акима Еркинского сельского округа города Талдыкорган" осуществляется акимом, который несет персональную ответственность за выполнение возложенных на государственное учреждение "Аппарат акима Еркинского сельского округа города Талдыкорган"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Еркинского сельского округа города Талдыкорган назначается на должность и освобождается от должности,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Еркинского сельского округа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Еркинского сельского округа города Талдыкорган"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Еркинского сельского округа города Талдыкорган"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Еркинского сельского округа города Талдыкорган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Аким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Еркинского сельского округа города Талдыкорган"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Еркинского сельского округа города Талдыкорган"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Еркинского сельского округа города Талдыкорган"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Еркинского сельского округа города Талдыкорган"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Еркинского сельского округа города Талдыкорган"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Еркинского сельского округа города Талдыкорган"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Еркинского сельского округа города Талдыкорган"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постановлением акимата города Талдыкорган от "26" января 2015 года № 2-33 "Об утверждении Положений государственных учреждении "Аппарат акима Еркинского сельского округа города Талдыкорган" и "Аппарат акима Отенайского сельского округа города Талдыкорган"</w:t>
            </w:r>
          </w:p>
        </w:tc>
      </w:tr>
    </w:tbl>
    <w:bookmarkStart w:name="z7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Отенайского сельского округа города Талдыкорган"</w:t>
      </w:r>
    </w:p>
    <w:bookmarkEnd w:id="6"/>
    <w:bookmarkStart w:name="z7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"Аппарат акима Отенайского сельского округа города Талдыкорган"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Отенайского сельского округа города Талдыкорган.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Отенайского сельского округа города Талдыкорган" не имеет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Отенайского сельского округа города Талдыкорган"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Отенайского сельского округа города Талдыкорган"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Отенайского сельского округа города Талдыкорган"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"Аппарат акима Отенайского сельского округа города Талдыкорган"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"Аппарат акима Отенайского сельского округа города Талдыкорган" по вопросам своей компетенции в установленном законодательством порядке принимает решения, оформляемые распоряжениями и решениями акима Отенайского сельского округа города Талдыкоргандругими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государственного учреждения "Аппарат акима Отенайского сельского округа города Талдыкорган"утверждаются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040002, Республика Казахстан, Алматинская область, город Талдыкорган, село Отенай, улица А.Тунгатова, №14.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Отенайского сельского округа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"Аппарат акима Отенайского сельского округа города Талдыкорган".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"Аппарат акима Отенайского сельского округа города Талдыкорган"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Отенайского сельского округа города Талдыкорган"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Отенайского сельского округа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Отенайского сельского округа города Талдыкорган"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Отенайского сельского огруга города Талдыкорган"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государственного учреждения "Аппарат акима Отенайского сельского округа города Талдыкорган": информационно-аналитическое, организационно-правовое и материально-техническое обеспечение деятельности акима Отенайского сельского округа города Талдыкорган.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составление списков избирателей, представляемые органами, осуществляющими учет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рассмотрение обращений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принятие мер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иных задач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обеспечивают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пределах своей компетенции осуществляет регулирование земельных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трудоустройство лиц, состоящих на учете в службе пробации уголовно-исполнительной инспекции, и оказывает иную 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 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участие в работе сессий маслихата города,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ведет 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иные функции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органов, иных организаций, а также должностных лиц, граждан документы и сведения, необходимые для выполнения возложенных на него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разрабатывать проекты правовых и нормативных правовых актов акима, акимата города Талдыкорган, входящих в компетенцию государственного учреждения "Аппарат акима Отенайского сельского округа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государственного учреждения "Аппарат акима Отенайского сельского округа города Талдыкорган"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Отенайского сельского округа города Талдыкорган"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акима Отенайского сельского округа города Талдыкорган" осуществляется акимом, который несет персональную ответственность за выполнение возложенных на государственное учреждение "Аппарат акима Отенайского сельского округа города Талдыкорган"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Отенайского сельского округа города Талдыкорган назначается на должность и освобождается от должности,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Отенайского сельского округа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Отенайского сельского округа города Талдыкорган"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Отенайского сельского округа города Талдыкорган"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Отенайского сельского округа города Талдыкорган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Аким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Отенайского сельского округа города Талдыкорган"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Отенайского сельского округа города Талдыкорган"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Отенайского сельского округа города Талдыкорган"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Отенайского сельского округа города Талдыкорган"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Отенайского сельского округа города Талдыкорган"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Отенайского сельского огруга города Талдыкорган"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Отенайского сельского округа города Талдыкорган"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