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7be89" w14:textId="5f7be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кандидатам в Президенты Республики Казахстан на договорной основе помещения для встреч с избирателями и об определении мест для размещения агитационных печатных материалов кандидатов в Президенты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Талдыкорган Алматинской области от 13 марта 2015 года № 6-231. Зарегистрировано Департаментом юстиции Алматинской области 27 марта 2015 года № 3117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пунктами 4 и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Предоставить кандидатам в Президенты Республики Казахстан на договорной основе помещения для встреч с избирателями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Определить совместно с Талдыкорганской городской избирательной комиссией (по согласованию Жунисов Даулет Абдибекович) места для размещения агитационных печатных материалов для кандидатов в Президенты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Государственному учреждению "Отдел жилищно-коммунального хозяйства, пассажирского транспорта и автомобильных дорог города Талдыкорган" (Калиев Малдыбай Молдыбаевич) оснастить места для размещения агитационных печатных материалов для кандидатов в Президенты Республики Казахстан стендами, щитами, тумбами.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заместителя акима города Талдыкорган Булдыбаева Кайрата Найманбаевича.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Руководителю аппарата акима города Талдыкорган Кольбаеву Марлену Капашовичу осуществить официальное опубликование настоящего постановления после государственной регистрации в органах юстиции на интернет–ресурсе, определяемом Правительством Республики Казахстан и интернет-ресурсе акимата города, а также в газете "Талдыкорган", периодическом печатном издании, получившим право официального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опубликования нормативных правовых постановлений акимата города и нормативных правовых решений акима города.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6.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Талдыкорган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Алпысов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92"/>
        <w:gridCol w:w="4669"/>
      </w:tblGrid>
      <w:tr>
        <w:trPr>
          <w:trHeight w:val="30" w:hRule="atLeast"/>
        </w:trPr>
        <w:tc>
          <w:tcPr>
            <w:tcW w:w="7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постановлению акимата города от "13" марта 2015 года № 6-231 "О предоставлении кандидатам в Президенты Республики Казахстан на договорной основе помещения для встреч с избирателями и об определении мест для размещения агитационных печатных материалов кандидатов в Президенты Республики Казахстан"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Помещения,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предоставляемые кандидатам 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договорной основе для встреч с избирателями </w:t>
      </w: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9"/>
        <w:gridCol w:w="6499"/>
        <w:gridCol w:w="4732"/>
      </w:tblGrid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здания государственного учреждения "Отдел жилищно – коммунального хозяйства, пассажирского транспорта и автомобильных дорог города Талдыкорган"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Абая, дом № 241, 1 этаж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детской музыкальной школы имени Нургисы Тлендиева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Абая,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государственного учреждения "Отдел внутренней политики города Талдыкорган"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Абая,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Жетысуского государственного университета имени Ильяса Жансугурова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Абая,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92"/>
        <w:gridCol w:w="4669"/>
      </w:tblGrid>
      <w:tr>
        <w:trPr>
          <w:trHeight w:val="30" w:hRule="atLeast"/>
        </w:trPr>
        <w:tc>
          <w:tcPr>
            <w:tcW w:w="7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постановлению акимата города от "13" марта 2015 года № 6-231 "О предоставлении кандидатам в Президенты Республики Казахстан на договорной основе помещения для встреч с избирателями и об определении мест для размещения агитационных печатных материалов кандидатов в Президенты Республики Казахстан"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Места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размещения агитационных печатных материалов для кандидатов </w:t>
      </w: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1"/>
        <w:gridCol w:w="6949"/>
        <w:gridCol w:w="3600"/>
      </w:tblGrid>
      <w:tr>
        <w:trPr>
          <w:trHeight w:val="3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городу Талдыкорган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0"/>
        </w:tc>
      </w:tr>
      <w:tr>
        <w:trPr>
          <w:trHeight w:val="3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на территории остановки общественного транспорта "Медицинский колледж"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"Жетысу"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территории остановки общественного транспорта "улица Шевченко"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улице Тауелсиздик на пересечении с улицей Шевченко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территории остановки общественного транспорта "Самал"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"Самал"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территории остановки общественного транспорта "Школа"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улице Белова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территории остановки общественного транспорта "Военный городок № 9"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военный городок №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Еркинского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</w:tr>
      <w:tr>
        <w:trPr>
          <w:trHeight w:val="3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территории остановки общественного транспорта "Магазин"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Еркин, по улице Сулеева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Отенайского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</w:tr>
      <w:tr>
        <w:trPr>
          <w:trHeight w:val="3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у здания сельской врачебной амбулатории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Отенай, по улице Тунгатова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