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93149" w14:textId="a9931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льготном проезде на общественном транспорте (кроме такси) обучающихся и воспитанников всех организаций образования очной формы обучения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Талдыкорганского городского маслихата Алматинской области от 11 марта 2015 года № 301. Зарегистрировано Департаментом юстиции Алматинской области 06 апреля 2015 года № 3123. Утратило силу решением Талдыкорганского городского маслихата Алматинской области от 9 июля 2021 года № 60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Талдыкорганского городского маслихата Алматинской области от 09.07.2021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47 Закона Республики Казахстан от 27 июля 2007 года "Об образовании", Талдыкорганский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Предоставить право на льготный проезд на общественном транспорте (кроме такси) обучающимся и воспитанникам всех организаций образования очной формы обучения, независимо от формы собственности и ведомственной подчиненности, пятьдесят процентов от полной стоимости проездного билета (за исключением летних каникул), финансируемых за счет местного бюджета города Талдыкорган.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данного решения возложить на заместителя акима города Талдыкорган Сарыбаева Г.Т.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очередной ХХХХVІІІ сессии,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Бопазов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решению Талдыкорганского городского маслихата от 11 марта 2015 года № 301 "О льготном проезде на общественном транспорте (кроме такси) обучающихся и воспитанниках всех организаций образования очной формы обучения"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Заместитель акима города Талдыкорган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Сарыбаев Галиаскар Толендиевич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Руководитель ГУ "Отдел образования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города Талдыкорган"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Турусбеков Болат Каметович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