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9920" w14:textId="fc89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по городу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15 апреля 2015 года № 311. Зарегистрировано Департаментом юстиции Алматинской области 14 мая 2015 года № 3165. Утратило силу решением Талдыкорганского городского маслихата Алматинской области от 20 мая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Талдыкорганского городского маслихата Алматинской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размер и порядок оказания жилищной помощи малообеспеченным семьям (гражданам) по городу Талдыкорган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25 июня 2014 года № 245 "Об определении размера и порядка оказания жилищной помощи малообеспеченным семьям (гражданам) по городу Талдыкорган" (зарегистрированного в Реестре государственной регистрации нормативных правовых актов от 24 июля 2014 года № 2783, опубликованного в газете "Талдыкорган" от 2 августа 2014 года № 31 (1289)).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заисполнением настоящего решения возложить на постоянную комиссию городского маслихата "По вопросам социальной защиты, соблюдению законности, защиты окружающей среды иправ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Возложить на руководителя аппарата Талдыкорганского городского маслихата Бигожанова Тимура Капасовича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ХХХХІХ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Джансенгиров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Бопазов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Талдыкорганского городского маслихата от 15 апреля 2015 года № 311 "Об определении размера и порядка оказания жилищной помощи малообеспеченным семьям (гражданам) по городу Талдыкорган" 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(далее - стандарт),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доля предельно-допустимых расходов – отношение предельно -допустимого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уполномоченный орган - государственное учреждение "Отдел занятости и социальных программ города Талдыкорган"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центр обслуживания населения -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веб-портал - веб-портал "электронного правительства" www.egov.kz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расходы на содержание общего имущества объекта кондоминиума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малообеспеченные семьи (граждане) - лица, которые в соответствии с жилищным законодательством Республики Казахстан имеют право на получения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городе Талдыкорган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Доля предельно допустимого уровня расходов устанавливается к совокупному доходу семьи в размере восьми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І и ІІ группы, лицами старше восьмидесяти лет, детьми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безработным, без уважительных причин отказавшимся от предложенного уполномоченным органом трудоустройства, в том числе на социальное рабочее место или общественную работу, от профессиональной подготовки, переподготовки, повышение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Для назначения жилищной помощи гражданин (семья) в центр обслуживания населения или веб-портал предоставляет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заявление по форме согласно приложению 1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документы, подтверждающие доходы семьи, указанные в пунктах 1, 5, 6, 7, подпункте 2) пункта 8 и пункте 10 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запрос в форме электронного документа, удостоверенный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электронные копии документов, подтверждающих доходы семьи, указанные в пунктах 1, 5, 6, 7, подпункте 2) пункта 8 и пункте 10 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электронную копию квитанции-счета за услуги телекоммуникаций или копия договора на оказание услуг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Заявления рассматриваются в установленном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Получатели жилищной помощи в течении пятнадцати календарных дней извещают уполномоченный орган об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порядке, а в случае отказа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Порядок исчисления совокупного дохода семьи (гражданина), претендующей на получение жилищной помощи рассчитывается на основании Приказа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При назначении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потребление газа – семьям проживающим в жилом доме с печным отоплением - 10 килограмм (1 маленький баллон) в месяц на семью, семьям проживающим в многоквартирном жилом доме при наличии центрального газоснабжения – по фактическим расходам, 4,8 килограмм на каждого члена семьи, для семьи из 4-х и более человек не превышающий 20 килограммов в месяц,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потребление электроэнергии: на 1-го человека - 70 киловатт в месяц, для семьи из 4-х и более человек - 250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нормы на водоснабжение –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вывоз твердых бытовых отходов - 70 тенге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содержание жилого дома (жилого здания) согласно счета о размере целевого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для потребителей твердого топлива: на жилые дома с печным отоплением - 3 тонны угля на отопительный сезон.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расчете стоимости твердого топлива учитывается средняя цена сложившаяся за предыдущий квартал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3.Финансирование и выплата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Финансирование выплат жилищной помощи осуществляется в пределах средств, предусмотренных бюджетом города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Выплата жилищной помощи малообеспеченным семьям (гражданам) осуществляется уполномоченным органом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