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5235b8" w14:textId="b5235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Талдыкорганского городского маслихата от 18 декабря 2014 года №279 "О бюджете города Талдыкорган на 2015-2017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Талдыкорганского городского маслихата Алматинской области от 27 мая 2015 года № 319. Зарегистрировано Департаментом юстиции Алматинской области 09 июня 2015 года № 3200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c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Талдыкорганский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Талдыкорганского городского маслихата от 18 декабря 2014 года № 279 "О бюджете города Талдыкорган на 2015-2017 годы" (зарегистрированного в Реестре государственной регистрации нормативных правовых актов 29 декабря 2014 года № 2988, опубликованного в газете "Талдыкорган" № 2 от 9 января 2015 года),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Талдыкорганского городского маслихата от 6 февраля 2015 года № 291 "О внесений изменений в решение от 18 декабря 2014 года № 279 "О бюджете города Талдыкорган на 2015-2017 годы" (зарегистрированного в Реестре государственной регистрации нормативных правовых актов 17 февраля 2015 года № 3061, опубликованного в газете "Талдыкорган" № 8-9 (1319) от 20 февраля 2015 года),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"1. Утвердить бюджет города Талдыкорган на 2015-2017 годы согласно приложениям 1, 2, 3 соответственно, в том числе на 2015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доходы 36758278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налоговые поступления 1834697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неналоговые поступления 264556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основного капитала 70317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трансфертов 34588708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целевые текущие трансферты 8749336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целевые трансферты на развитие 17535434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субвенции 8303938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затраты 38299779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чистое бюджетное кредитование 9860 тысяч тенге, в том числе: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11892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2032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сальдо по операциям с финансовыми активами 145510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дефицит (профицит) бюджета (-) 1696871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финансирование дефицита (использование профицита) бюджета 1696871 тысяча тенге".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Возложить на руководителя отдела (по согласованию Маженов К. Р.) опубликование настоящего решения после государственной регистрации в органах юстиции в официальных и периодических печатных изданиях, а также на интернет-ресурсе, определяемом Правительством Республики Казахстан, и на интернет-ресурсе городского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Контроль за исполнением данного решения возложить на постоянную комиссию "По экономическим, финансовым вопросам и бюджету".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Настоящее решение вводится в действие с 1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А. Алпысбаев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городского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М.Бопазов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716"/>
        <w:gridCol w:w="5364"/>
      </w:tblGrid>
      <w:tr>
        <w:trPr>
          <w:trHeight w:val="30" w:hRule="atLeast"/>
        </w:trPr>
        <w:tc>
          <w:tcPr>
            <w:tcW w:w="8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Талдыкорганского городского маслихата от 27 мая 2015 года № 319 "О внесении изменений в решение Талдыкорганского городского маслихата от 18 декабря 2014 года №279 "О бюджете города Талдыкорган на 2015-2017 годы"</w:t>
            </w:r>
          </w:p>
        </w:tc>
      </w:tr>
      <w:tr>
        <w:trPr>
          <w:trHeight w:val="30" w:hRule="atLeast"/>
        </w:trPr>
        <w:tc>
          <w:tcPr>
            <w:tcW w:w="8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утвержденное решением Талдыкорганского городского маслихата "О бюджете города Талдыкорган на 2015-2017 годы" от 18 декабря 2014 года № 279</w:t>
            </w:r>
          </w:p>
        </w:tc>
      </w:tr>
    </w:tbl>
    <w:bookmarkStart w:name="z32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Талдыкорган на 2015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7"/>
        <w:gridCol w:w="707"/>
        <w:gridCol w:w="351"/>
        <w:gridCol w:w="355"/>
        <w:gridCol w:w="5940"/>
        <w:gridCol w:w="424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36758278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Налоговые поступления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1834697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498592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498592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950761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453729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257756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264556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государственного имущества, закрепленного за государственными учреждениями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государственного имущества, закрепленного за государственными учреждениями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34588708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34588708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34588708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3"/>
        <w:gridCol w:w="510"/>
        <w:gridCol w:w="1239"/>
        <w:gridCol w:w="1239"/>
        <w:gridCol w:w="5379"/>
        <w:gridCol w:w="30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38299779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имущества в коммунальную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1287644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10295636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536513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4266501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4151300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3983132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1037438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767292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3763152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3763152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1104197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1028318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19033055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6178202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участников на реконструкцию и строительство систем тепло-,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417848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Изъятие земельных участков для государственных нужд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417848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5087567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3904461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6948517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сетей газификации,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5844316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5844316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5906336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5906336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4479829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4062785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4005968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4005968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2816974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1188994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440566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концессионных проектов, консультативное сопровождение концессионных проектов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развития регионов до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4"/>
        <w:gridCol w:w="639"/>
        <w:gridCol w:w="1553"/>
        <w:gridCol w:w="1553"/>
        <w:gridCol w:w="4994"/>
        <w:gridCol w:w="24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7"/>
        <w:gridCol w:w="1377"/>
        <w:gridCol w:w="1377"/>
        <w:gridCol w:w="3845"/>
        <w:gridCol w:w="432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0"/>
        <w:gridCol w:w="677"/>
        <w:gridCol w:w="1645"/>
        <w:gridCol w:w="1646"/>
        <w:gridCol w:w="4075"/>
        <w:gridCol w:w="30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уставных капиталов специализированных уполномоченных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0"/>
        <w:gridCol w:w="901"/>
        <w:gridCol w:w="901"/>
        <w:gridCol w:w="4408"/>
        <w:gridCol w:w="51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-1696871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1696871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1538817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1538817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Договоры займа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1538817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763571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763571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763571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7"/>
        <w:gridCol w:w="804"/>
        <w:gridCol w:w="1954"/>
        <w:gridCol w:w="1954"/>
        <w:gridCol w:w="2535"/>
        <w:gridCol w:w="367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605517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605517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605517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