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dc932" w14:textId="06dc9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по городу Талдыкорган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27 мая 2015 года № 321. Зарегистрировано Департаментом юстиции Алматинской области 01 июля 2015 года № 3251. Утратило силу решением Талдыкорганского городского маслихата Алматинской области от 28 марта 2018 года № 170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Талдыкорганского городского маслихата Алматинской области от 28.03.2018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в пределах утвержденных базовых ставок единые ставки фиксированного налога для всех налогоплательщиков, осуществляющих деятельность на территории города Талдыкорган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5 июня 2013 года № 134 "Об установлении единых ставок фиксированного налога по городу Талдыкорган" (зарегистрированного в Реестре государственной регистрации нормативных правовых актов 17 июля 2013 года № 2415, опубликованного в газете "Талдыкорган" 26 июля 2013 года № 30 (1236)).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Талдыкорганского городского маслихата Бигожанова Тимура Капасовича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городского маслихата "По экономическим, финансовым вопросам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ХХХХХ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М.Бопазов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Талдыкорганского городского маслихата от 27 мая 2015 года № 321 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налогоплательщиков, осуществляющих деятельность на территории города Талдыкорган на единицу объекта налогообложения в месяц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8"/>
        <w:gridCol w:w="5709"/>
        <w:gridCol w:w="4793"/>
      </w:tblGrid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"/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единых ставок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"/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"/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"/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"/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8"/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9"/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