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5633" w14:textId="6435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27 мая 2015 года № 322. Зарегистрировано Департаментом юстиции Алматинской области 01 июля 2015 года № 3252. Утратило силу решением Талдыкорганского городского маслихата Алматинской области от 20 апреля 2016 года № 16.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Талдыкорганского городского маслихата Алматинской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 основании проекта (схемы) зонирования земель города Талдыкорган, утвержденного решением Талдыкорганского городского маслихата от 6 марта 2007 года № 357 "Об утверждении проекта (схемы) зонирования земель для целей налогообложения", повысить ставки земельного налога от базовых ставок земельного налога,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за исключением земель, выделенных (отведенных) под автостоянки (паркинги), автозаправочные станции и занятых под казино,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05 июня 2013 года № 133 "О повышении базовых ставок земельного налога" (зарегистрированного в Реестре государственной регистрации нормативных правовых актов 17 июля 2013 года № 2414, опубликованного в газете "Талдыкорган" 26 июля 2013 года № 30 (1236)).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аппарата Талдыкорганского городского маслихата Бигожанова Тимура Капасовича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городского маслихата.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решения возложить на постоянную комиссию городского маслихата "По экономическим, финансовым вопросам и бюджету".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ХХХХХ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Бопазов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Талдыкорганского городского маслихата от 27 мая 2012 года № 322 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Повышенные ставки земельного налога за исключением земель,выделенных (отведенных) под автостоянки (паркинги), автозаправочные станции и занятых под казино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зон</w:t>
            </w:r>
          </w:p>
          <w:bookmarkEnd w:id="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повышения (+) ставок земельного налога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