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340a" w14:textId="0f03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18 декабря 2014 года № 279 "О бюджете города Талдыкорган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04 сентября 2015 года № 337. Зарегистрировано Департаментом юстиции Алматинской области 16 сентября 2015 года № 3418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18 декабря 2014 года № 279 "О бюджете города Талдыкорган на 2015-2017 годы" (зарегистрированного в Реестре государственной регистрации нормативных правовых актов 29 декабря 2014 года № 2988, опубликованного в газете "Талдыкорган" № 2 от 9 января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6 февраля 2015 года № 291 "О внесений изменений в решение Талдыкорганского городского маслихата от 18 декабря 2014 года № 279 "О бюджете города Талдыкорган на 2015-2017 годы" (зарегистрированного в Реестре государственной регистрации нормативных правовых актов 17 февраля 2015 года года № 3061, опубликованного в газете "Талдыкорган" № 8-9 (1319) от 20 февраля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27 мая 2015 года № 319 "О внесений изменений в решение Талдыкорганского городского маслихата от 18 декабря 2014 года № 279 "О бюджете города Талдыкорган на 2015-2017 годы" (зарегистрированного в Реестре государственной регистрации нормативных правовых актов 09 июня 2015 года года № 3200, опубликованного в газете "Талдыкорган" № 26 (1336) от 12 июня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Талдыкорган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34285182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1777497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324756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67317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32115612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10845187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12966488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8303938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35826684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9860 тысяч тенге, в том числе: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11892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2032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145510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1696871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1696871 тысяча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отдела (по согласованию Маженов К. Р.)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Р.Валишанов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М.Бопазов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314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Талдыкорганского городского маслихата от 4 сентября 2015 года № 337 "О внесении изменений в решение Талдыкорганского городского маслихата от 18 декабря 2014 года №279 "О бюджете города Талдыкорган на 2015-2017 годы" </w:t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Талдыкорганского городского маслихата "О бюджете города Талдыкорган на 2015-2017 годы" от 18 декабря 2014 года № 279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7"/>
        <w:gridCol w:w="5940"/>
        <w:gridCol w:w="42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участников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639"/>
        <w:gridCol w:w="1553"/>
        <w:gridCol w:w="1553"/>
        <w:gridCol w:w="4994"/>
        <w:gridCol w:w="24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3845"/>
        <w:gridCol w:w="43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677"/>
        <w:gridCol w:w="1645"/>
        <w:gridCol w:w="1646"/>
        <w:gridCol w:w="4075"/>
        <w:gridCol w:w="3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1"/>
        <w:gridCol w:w="901"/>
        <w:gridCol w:w="4408"/>
        <w:gridCol w:w="51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804"/>
        <w:gridCol w:w="1954"/>
        <w:gridCol w:w="1954"/>
        <w:gridCol w:w="2535"/>
        <w:gridCol w:w="36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