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6b00" w14:textId="9de6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Талдыкорган от 19 мая 2015 года № 12-471 "Об утверждении Положения государственного учреждения "Аппарат акима города Талдыкорган""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от 10 августа 2015 года № 18-777. Зарегистрировано Департаментом юстиции Алматинской области 17 сентября 2015 года № 3430.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Талдыкорган" (далее - Положение), утвержденное постановлением акимата города Талдыкорган от 19 мая 2015 года № 12-471 "Об утверждении Положения государственного учреждения "Аппарат акима города Талдыкорган" (зарегистрированного в Реестре государственной регистрации нормативных правовых актов от 26 июня 2015 года № 3248 и опубликованного в газете "Талдыкорган" от 3 июля 2015 года № 29)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указанного Положения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акима города Шокановой Гаухар Жексенбаевне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Шоканову Гаухар Жексенбаевну.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Алпысов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