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4e1a" w14:textId="3cb4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 проживающим и работающим в сельских населенных пунктах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04 сентября 2015 года № 338. Зарегистрировано Департаментом юстиции Алматинской области 29 сентября 2015 года № 3456. Утратило силу решением Талдыкорганского городского маслихата Алматинской области от 2 июня 2020 года № 394.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Талдыкорганского городского маслихата Алматинской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2011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города Талдықорган в размере 5 месячных расчетных показателей, за счет предусмотренных бюджетных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 прав граждан".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руководителя аппарата Талдыкорганского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Валишанов Р</w:t>
            </w:r>
          </w:p>
          <w:bookmarkEnd w:id="6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Бопазов М.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