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7474" w14:textId="a227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Талдыкорганского городского маслихата от 18 декабря 2014 года № 279 "О бюджете города Талдыкорган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30 октября 2015 года № 347. Зарегистрировано Департаментом юстиции Алматинской области 18 ноября 2015 года № 3559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18 декабря 2014 года № 279 "О бюджете города Талдыкорган на 2015-2017 годы" (зарегистрированного в Реестре государственной регистрации нормативных правовых актов от 29 декабря 2014 года № 2988, опубликованного в газете "Талдыкорган" № 2 (1312) от 9 января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6 февраля 2015 года № 291 "О внесений изменений в решение Талдыкорганского городского маслихата от 18 декабря 2014 года № 279 "О бюджете города Талдыкорган на 2015-2017 годы" (зарегистрированного в Реестре государственной регистрации нормативных правовых актов от 17 февраля 2015 года № 3061, опубликованного в газете "Талдыкорган" № 8-9 (1319) от 20 февраля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27 мая 2015 года № 319 "О внесений изменений в решение Талдыкорганского городского маслихата от 18 декабря 2014 года № 279 "О бюджете города Талдыкорган на 2015-2017 годы" (зарегистрированного в Реестре государственной регистрации нормативных правовых актов от 9 июня 2015 года № 3200, опубликованного в газете "Талдыкорган" № 26 (1336) от 12 июня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4 сентября 2015 года № 337 "О внесений изменений в решение Талдыкорганского городского маслихата от 18 декабря 2014 года № 279 "О бюджете города Талдыкорган на 2015-2017 годы" (зарегистрированного в Реестре государственной регистрации нормативных правовых актов от 16 сентября 2015 года № 3418, опубликованного в газете "Талдыкорган" № 41 (1351) от 24 сентября 2015 года),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городской бюджет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33723089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1845015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609767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112317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31155990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10580544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12271508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8303988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35260590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12833 тысяч тенге, в том числе: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14865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2032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149510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1699844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1699844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3-1: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"3-1. Учесть что в городском бюджете на 2015 год предусмотрены трансферты органам местного самоуправления в сумме 435 тысяч тенге,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Акимам сельских округов обеспечить эффективное использование бюджетных средств, поступающих на контрольный счет наличности местного самоуправления.".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Указанное решение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отдела экономики и бюджетного планирования (по согласованию Маженов К. Р.)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данного решения возложить на постоянную комиссию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Талдыкорганского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Бопазов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3"/>
        <w:gridCol w:w="5377"/>
      </w:tblGrid>
      <w:tr>
        <w:trPr>
          <w:trHeight w:val="30" w:hRule="atLeast"/>
        </w:trPr>
        <w:tc>
          <w:tcPr>
            <w:tcW w:w="8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30 октября 2015 года № 347 "О внесении изменений и дополнений в решение Талдыкорганского городского маслихата от 18 декабря 2014 года № 279 "О бюджете города Талдыкорган на 2015-2017 годы"</w:t>
            </w:r>
          </w:p>
        </w:tc>
      </w:tr>
      <w:tr>
        <w:trPr>
          <w:trHeight w:val="30" w:hRule="atLeast"/>
        </w:trPr>
        <w:tc>
          <w:tcPr>
            <w:tcW w:w="8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Талдыкорганского городского маслихата от 18 декабря 2014 года № 279 "О бюджете города Талдыкорган на 2015-2017 годы"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Талдыкорган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260"/>
        <w:gridCol w:w="263"/>
        <w:gridCol w:w="7590"/>
        <w:gridCol w:w="3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участников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639"/>
        <w:gridCol w:w="1553"/>
        <w:gridCol w:w="1553"/>
        <w:gridCol w:w="4994"/>
        <w:gridCol w:w="2467"/>
      </w:tblGrid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3845"/>
        <w:gridCol w:w="43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677"/>
        <w:gridCol w:w="1645"/>
        <w:gridCol w:w="1646"/>
        <w:gridCol w:w="4075"/>
        <w:gridCol w:w="3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1"/>
        <w:gridCol w:w="901"/>
        <w:gridCol w:w="4408"/>
        <w:gridCol w:w="51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804"/>
        <w:gridCol w:w="1954"/>
        <w:gridCol w:w="1954"/>
        <w:gridCol w:w="2535"/>
        <w:gridCol w:w="36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3"/>
        <w:gridCol w:w="5377"/>
      </w:tblGrid>
      <w:tr>
        <w:trPr>
          <w:trHeight w:val="30" w:hRule="atLeast"/>
        </w:trPr>
        <w:tc>
          <w:tcPr>
            <w:tcW w:w="8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Талдыкорганского городского маслихата от 30 октября 2015 года № 347 "О внесении изменений и дополнений в решение Талдыкорганского городского маслихата от 18 декабря 2014 года № 279 "О бюджете города Талдыкорган на 2015-2017 годы"</w:t>
            </w:r>
          </w:p>
        </w:tc>
      </w:tr>
      <w:tr>
        <w:trPr>
          <w:trHeight w:val="30" w:hRule="atLeast"/>
        </w:trPr>
        <w:tc>
          <w:tcPr>
            <w:tcW w:w="8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Талдыкорганского городского маслихата от 18 декабря 2014 года № 279 "О бюджете города Талдыкорган на 2015-2017 годы"</w:t>
            </w:r>
          </w:p>
        </w:tc>
      </w:tr>
    </w:tbl>
    <w:bookmarkStart w:name="z35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7"/>
        <w:gridCol w:w="2778"/>
        <w:gridCol w:w="6745"/>
      </w:tblGrid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Отенайский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