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0e45" w14:textId="a010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города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20 ноября 2015 года № 33-1225. Зарегистрировано Департаментом юстиции Алматинской области 23 декабря 2015 года № 3633. Утратило силу постановлением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города Талдыкорган"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"Отдел ветеринарии города Талдыкорган" (Киялбеков Нуртас Тынышбаевич) в установленном законодательством порядке осуществить регистрацию Положения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Руководителю государственного учреждения "Отдел ветеринарии города Талдыкорган" Киялбекову Нуртасу Тынышбаевичу осуществить официальное опубликование настоящего постановления после государственной регистрации в органах юстиции на интернет-ресурсе, определяемом Правительством Республики Казахстан и интернет-ресурсе акимата города, а также в газете "Талдыкорган", периодическом печатном издании, получившим право официального опубликования нормативных правовых постановлений акимата города и нормативных правовых решений акима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города Алмас Қабдұлұлы Әділге.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офицального опубликавания.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Утверждено постановлением акимата города Талдыкорган от "20" ноября 2015года № 33-1225 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города Талдыкорган"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города Талдыкорган" является государственным органом Республики Казахстан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ветеринарии города Талдыкорган" имеет ведомство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Коммунальное государственное предприятие на праве хозяйственного ведения "Ветеринарная станция" с ветеринарными пунктами государственного учреждения "Отдел ветеринарии города Талдыкорган".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города Талдыкорган"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города Талдыкорган"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города Талдыкорган"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города Талдыкорган"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города Талдыкорган"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города Талдыкорган"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города Талдыкорган"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040000, Республика Казахстан, Алматинская область, город Талдыкорган, улица Абая, № 241.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– государственное учреждение "Отдел ветеринарии города Талдыкорган".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ветеринарии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города Талдыкорган"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"Отдел ветеринарии города Талдыкорган"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города Талдыкорган".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города Талдыкорган"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</w:t>
      </w:r>
    </w:p>
    <w:bookmarkEnd w:id="2"/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государственного учреждения "Отдел ветеринарии города Талдыкорган" - реализация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основной задачей государственного учреждения "Отдел ветеринарии города Талдыкорган" является охрана здоровья населения от болезней, общих для животных и человека;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ветеринарно-санитарной безопасности;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охрана территории Республики Казахстан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контроль за безопасностью и качеством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и использование средств и методов диагностики, борьбы с болезнями животных и обеспечения ветеринарно-санитарной безопасности;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предупреждение и ликвидация загрязнения окружающей среды при осуществлении физическими и юридическими лицами деятельности в области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развитие ветеринарной науки, подготовка и повышение квалификации специалистов в области ветеринарии, физических и юридических лиц, осуществляющих предпринимательскую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внесение в местный исполнительный орган города (областного значения) предложений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внесение в местный исполнительный орган города (областного значения) предложений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проведение обследования эпизоотических очагов в случае их возникновения и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организация проведения ветеринарных мероприятий по профилактике, отбору проб биологического материала и доставке их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организация хранения ветеринарных препаратов, приобретенных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 Законом 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осуществление в интересах местного государственного управления иных полномочий, возлагаемых на местные исполнительные органы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выносить решения о приостановлении или инициировать отзыв лицензий юридических и физических лиц, осуществляющих предпринимательскую деятельность в области ветеринарии, в случаях нарушения ими установленных ветеринарно-санитарных правил и нормативов, в порядке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предложение о создании в установленном порядке чрезвычайных противоэпизоотических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беспрепятственно посещать (по предъявлении служебного удостоверения) в порядке, установленном законодательством Республики Казахстан объекты государственного ветеринарно-санитарного контроля и надзора с целью проверки выполнения норм законодательства Республики Казахстан в области ветеринарии, а также получения информации о деятельности физических и юридических лиц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проводить 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выдавать ветеринарные документы;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издавать акты в пределах полномочий, предоставленных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предъявлять иски в суд в случае нарушения законодательства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рассматривать дела об административных правонарушениях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Руководство государственного учреждения "Отдел ветеринарии города Талдыкорган"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города Талдыкорган"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ветеринарии города Талдыкорган" назначается на должность и освобождается от должности акимом города Талдыкорган.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города Талдыкорган"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Полномочия первого руководителя государственного учреждения "Отдел ветеринарии города Талдыкорган":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 работой отдела и несет персональную ответственность за выполнения возложенных задач, распределяет и утверждает должностные обязанности между сотрудниками и степень их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стратегические и утверждает текущие планы;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компентенции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осуществляет прием и увольнение работников, применяет меры поощрения и налагает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города Талдыкорган"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законодательством. Руководитель государственного учреждения "Отдел ветеринарии города Талдыкорган" является главным государственным ветеринарным врачом, а иные должностные лица являются государственными ветеринарными врачами.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"Отдел ветеринарии города Талдыкорган"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города Талдыкорган"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ветеринарии города Талдыкорган",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ветеринарии города Талдыкорган" не вправе самостоятельно обсуждать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ветеринарии города Талдыкорган"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организаций, находящихся в ведении государственного учреждения "Отдел ветеринарии города Талдыкорган":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предприятие на праве хозяйственного ведения "Ветеринарная станция" с ветеринарными пунктами государственного учреждения "Отдел ветеринарии города Талдыкорган".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