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7a1b" w14:textId="5aa7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11 декабря 2015 года № 36-1282. Зарегистрировано Департаментом юстиции Алматинской области 30 декабря 2015 года № 3661.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города Талдыкорган"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культуры и развития языков города Талдыкорган" (Мукушева Эльмира Кенжегалиевна)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культуры и развития языков города Талдыкорган" Мукушевой Эльмире Кенжегалиевне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Талдыкоргана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"11" 12 2015 года № 36-1282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культуры и развития языков города Талдыкорган" является государственным органом Республики Казахстан, осуществляющим руководство в сфере культуры и развития языков на территории города Талдыкорган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культуры и развития языков города Талдыкорган"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"Дом культуры села Отенай" государственное учреждение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Филиал "Дом культуры села Енбек" коммунальное государственное казенное предприятие "Дом культуры села Отенай" государственное учреждение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Филиал "Дом культуры села Мойнак" коммунальное государственное казенное предприятие "Дом культуры села Отенай" государственное учреждение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Клуб общества глухонемых;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Клуб общества слепых;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Центральная городская библиотека им. В. Маяковского;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Городская детская библиотека;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Филиал городской библиотеки №2;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Филиал клуба-библиотеки №3 села Еркин;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Филиал клуба-библиотеки №4 села Енбек;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Филиал библиотеки №5 села Отенай;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Филиал библиотеки №6 села Мойнак;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Филиал библиотеки №7 3-го отделения Еркинского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культуры и развития языков города Талдыкорган"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города Талдыкорган"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культуры и развития языков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культуры и развития языков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культуры и развития языков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культуры и развития языков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 и развития языков города Талдыкорган"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Государственное учреждение "Отдел культуры и развития языков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культуры и развития языков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культуры и развития языков города Талдыкорган": реализация государственной политики в области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патриотического и эстетического воспитания граждан путем приобщения к ценностям национальной и мировой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города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города,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городского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получить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разрабатывать проекты нормативных правовых актов акима, акимата города входящих в компетенцию государственного учреждения "Отдел культуры и развития языков города Талдыкорган";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государственного учреждения "Отдел культуры и развития языков города Талдыкорган"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культуры и развития языков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культуры и развития языков города Талдыкорган"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культуры и развития языков города Талдыкорган"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культуры и развития языков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законодельством назначает и освобождает от должности работников государственного учреждения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культуры и развития языков города Талдыкорган", директорами государственных учреждений находящихся в ведении государственного учреждения "Отдел культуры и развития языков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"Отдел культуры и развития языков города Талдыкорган"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культуры и развития языков города Талдыкорган"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культуры и развития языков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 и развития языков города Талдыкорган"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учрежденим "Отдел культуры и развития языков города Талдыкорган"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культуры и развития языков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культуры и развития языков города Талдыкорган"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