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2d7e" w14:textId="d70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города Талдыкоргана"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29 декабря 2015 года № 39-1349. Зарегистрировано Департаментом юстиции Алматинской области 29 января 2016 года № 3685.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города Талдыкоргана" (далее – Положение)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архитектуры и градостроительства города Талдыкоргана" (Нұрмұхамбетов Аслан Нұрмұхамбетұлы)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архитектуры и градостроительства города Талдыкоргана" Нұрмұхамбетову Аслану Нурмухамбетұлы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"Талдыкоргана",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Булдыбаева Кайрата Найманбаевича.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"29" декабря 2015 года № 39-7349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города Талдыкоргана"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1..Государственное учреждение "Отдел архитектуры и градостроительства города Талдыкоргана" является государственным органом Республики Казахстан, осуществляющим руководство в сфере архитектуры и градостроительства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2..Государственное учреждение "Отдел архитектуры и градостроительства города Талдыкоргана"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3..Государственное учреждение "Отдел архитектуры и градостроительства города Талдыкоргана"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4..Государственное учреждение "Отдел архитектуры и градостроительства города Талдыкоргана"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5..Государственное учреждение "Отдел архитектуры и градостроительства города Талдыкоргана"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6..Государственное учреждение "Отдел архитектуры и градостроительства города Талдыкоргана"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7..Государственное учреждение "Отдел архитектуры и градостроительства города Талдыкоргана"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города Талдыкоргана" и другими актами,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8..Структура и лимит штатной численности государственного учреждения "Отдел архитектуры и градостроительства города Талдыкоргана"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9..Местонахождение юридического лица: индекс 040000, Республика Казахстан, Алматинская область, город Талдыкорган, улица Кабанбай батыра, № 26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10..Полное наименование государственного органа - государственное учреждение "Отдел архитектуры и градостроительства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11..Настоящее Положение является учредительным документом государственного учреждения "Отдел архитектуры и градостроительства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 и градостроительства города Талдыкоргана"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13..Государственному учреждению "Отдел архитектуры и градостроительства города Талдыкоргана"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архитектуры и градостроительства города Талдыкоргана"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архитектуры и градостроительства города Талдыкоргана"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14..Миссия государственного учреждения "Отдел архитектуры и градостроительства города Талдыкоргана": осуществление архитектурной и градостроительной деятельности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15..Задачи: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города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16..Функции: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1).координация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государственных услуг в порядке, определенном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 пределах своей компетенции осуществление иных функций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1).вносить на рассмотрение акима города и городского маслихата предложения по вопросам, входящим в компетенцию государственного учреждения "Отдел архитектуры и градостроительства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2).запрашивать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3).осуществлять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архитектуры и градостроительства города Талдыкоргана"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18..Руководство государственного учреждения "Отдел архитектуры и градостроительства города Талдыкоргана"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города Талдыкоргана"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19..Первый руководитель государственного учреждения "Отдел архитектуры и градостроительства города Талдыкоргана"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20..Первый руководитель государственного учреждения "Отдел архитектуры и градостроительства города Талдыкоргана"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21..Полномочия первого руководителя государственного учреждения "Отдел архитектуры и градостроительства города Талдыкоргана":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1).в соответствии с действующим законодательством назначает и освобождает от должности работников государственного учреждения "Отдел архитектуры и градостроительства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2).в пределах своей компетенции определяет обязанности и полномочия работников государственного учреждения "Отдел архитектуры и градостроительства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3).в установленном законодательством порядке поощряет и налагает дисциплинарные взыскания на работников государственного учреждения "Отдел архитектуры и градостроительства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4).в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5).в пределах своей компетенции представляет интересы государственного учреждения "Отдел архитектуры и градостроительства города Талдыкоргана"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6).противодействует коррупции в государственном учреждении "Отдел архитектуры и градостроительства города Талдыкоргана"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7).осуществляет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архитектуры и градостроительства города Талдыкоргана"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архитектуры и градостроительства города Талдыкоргана"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22..Государственное учреждение "Отдел архитектуры и градостроительства города Талдыкоргана"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 и градостроительства города Талдыкоргана"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23..Имущество, закрепленное за государственным учреждением "Отдел архитектуры и градостроительства города Талдыкоргана"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24..Государственное учреждение "Отдел архитектуры и градостроительства города Талдыкоргана"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архитектуры и градостроительства города Талдыкоргана"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25..Реорганизация и упразднение государственного учреждения "Отдел архитектуры и градостроительства города Талдыкоргана"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