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428a" w14:textId="be14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городу Капшагай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Капшагай Алматинской области от 03 февраля 2015 года № 45. Зарегистрировано Департаментом юстиции Алматинской области от 23 февраля 2015 года № 3072. Утратило силу постановлением акимата города Қонаев Алматинской области от 1 апреля 2024 года № 291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Қонаев Алматинской области от 01.04.2024 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 и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 Капшагай </w:t>
      </w:r>
      <w:r>
        <w:rPr>
          <w:rFonts w:ascii="Times New Roman"/>
          <w:b/>
          <w:i w:val="false"/>
          <w:color w:val="000000"/>
          <w:sz w:val="28"/>
        </w:rPr>
        <w:t>ПОСТ</w:t>
      </w:r>
      <w:r>
        <w:rPr>
          <w:rFonts w:ascii="Times New Roman"/>
          <w:b/>
          <w:i w:val="false"/>
          <w:color w:val="000000"/>
          <w:sz w:val="28"/>
        </w:rPr>
        <w:t>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городе Капшагай.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а также определить спрос и предложения на общественные работы по городу Капшагай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постановление акимата города Капшагай от 22 февраля 2013 года № 106 "Об организации общественных работ по городу Капшагай" (зарегистрированного в Реестре нормативных правовых актов 04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2308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"Нурлы Олке" от 05 марта 2013 года № 09 (210)) и постановление акимата города Капшагай от 07 апреля 2014 года № 195 "О внесении изменений и дополнений в постановление акимата города Капшагай от 22 февраля 2013 года № 106 "Об организации общественных работ по городу Капшагай" (зарегистрированного в Реестре государственной регистрации нормативных правовых актов от 24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2683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"Нурлы Олке" от 07 мая 2014 года № 18 (271).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 занятости и социальных программ города Капшагай" (Инкарбекова А.С.) опубликование настоящего постановление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акимата.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города (курирующего вопросы социальной сферы).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Кикимов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Капшагай "Об организации общественных работ по городу Капшагай" от "03" февраля 2015 года № 45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а также спрос и предложение на общественные работы по городу Капшагай.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общественных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 конкретные условия общественных работ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участников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Спрос (участник)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(участник)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одного участника)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 условия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внутренних дел города Капшагай"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 (доставка писем, уведомлений)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обработке архивных документов (подшивка, переплет, нумерация)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документов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Капшагайский филиал коммунального государственного учреждения "Государственный архив Алматинской области" государственного учреждения "Управление культуры, архивов и документации Алматинской области"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обработке архивных документов (подшивка, переплет, нумерация)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800 документов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молодежной политики Алматинской области"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"Капшагай каласынын жастары"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обработке архивных документов (подшивка, переплет, нумерация)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документов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"Капшагайский дом-интернат для престарелых и инвалидов" государственного учреждения "Управление координации занятости и социальных программ Алматинской области"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обработке архивных документов (подшивка, переплет, нумерация)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благоустройстве и озеленении территории (вырубка сухих деревьев, покос трав, высадка цветов и молодых насаждении, полив, прополка, побелка деревьев и бордюр вдоль дорог)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квадратных метров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Заречного сельского округа"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благоустройстве и озеленении территорий (вырубка сухих деревьев, покос трав, высадка цветов и молодых насаждении, полив, прополка, побелка деревьев и бордюр вдоль дорог)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заполнении похозяйственной книги (при переписи населения и скота)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проведении общественных мероприятий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обработка документов при проведении выборной компании)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рассылка призывных документов для призыва в ряды вооруженных сил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250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Капшагайское городское отделение Алматинского областного филиала Государственного центра по выплате пенсий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заполнении документов ветеранов тружеников тыла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обработке архивных документов (подшивка, переплет, нумерация)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 (доставка писем, уведомлений)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"Капшагай Су кубыры" акимата города Капшагай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обработке архивных документов (подшивка, переплет, нумерация)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"Отдел по делам обороны города Капшагай Алматинской области" Министерство обороны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Рассылка призывных повесток для призыва в ряды вооруженных сил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повесток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"Городская библиотека акима города Капшагай"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реставрации, подшивке и брошюровании книг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книг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Капшагайский городской суд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 (доставка писем, уведомлений)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обработке архивных документов (подшивка, переплет, нумерация)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Капшагай"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благоустройстве и озеленении территорий (вырубка сухих деревьев, покос трав, высадка цветов и молодых насаждении, полив, прополка, побелка деревьев и бордюр вдоль дорог)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обработке архивных документов (подшивка, переплет, нумерация)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города Капшагай"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обработке архивных документов (подшивка, переплет, нумерация)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Капшагайское городское управление по защите прав потребителей Департамента по защите прав потребителей Алматинской области Комитета по защите прав потребителей Министерства национальной экономики Республики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обработке архивных документов (подшивка, переплет, нумерация)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 и жилищной инспекции города Капшагай"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обработке архивных документов (подшивка, переплет, нумерация)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благоустройстве и озеленении территории (вырубка сухих деревьев, покос трав, высадка цветов и молодых насаждении, полив, прополка, побелка деревьев и бордюр вдоль дорог)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"Водно-спасательная служба Департамента по чрезвычайным ситуациям Алматинской области (город Талдыкорган) Комитета по чрезвычайным ситуациям Министерства внутренних дел Республики Казахстан"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обработке архивных документов (подшивка, переплет, нумерация)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инвалидов "Капшагай самга"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культур-ных мероприятий (проведение работ по оформлению праздничных мероприятий)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 мероприя-тий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"Капшагайская Федерация Футбола"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обработке архивных документов (подшивка, переплет, нумерация)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Агенства по делам государственной службы и противодействию коррупции по Алматинской области Межрайонный отдел по делам государственной службы и противодействию коррупции по Капшагайскому региону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обработке архивных документов (подшивка, переплет, нумерация)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инвалидов "Капшагайское общество помощи инвалидам"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культурных мероприятий (проведение работ по оформлению праздничных мероприятий)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 мероприя-тий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Капшагайский городской филиал Алматинской области общественного объединения "Партии "Нур Отан"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обработке архивных документов (подшивка, переплет, нумерация)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Шенгельдинского сельского округа"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благоустройстве и озеленении территорий (вырубка сухих деревьев, покос трав, высадка цветов и молодых насаждении, полив, прополка, побелка деревьев и бордюр вдоль дорог)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 заполнении похозяйственной книги (при переписи населения и скота)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проведении общественных мероприятий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обработка документов при проведении выборной компании)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рассылка призывных документов для призыва в ряды вооруженных сил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повесток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фонд "Эль – Рафе акана"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проведении культурных мероприятий (проведение работ по оформлению праздничных мероприятий)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 мероприя-тий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Общественные работы организуются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согласия,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трудовой договор в соответствии с трудовым законодательством.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