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9aca" w14:textId="d5c9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городе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15 апреля 2015 года № 156. Зарегистрировано Департаментом юстиции Алматинской области 21 апреля 2015 года № 3146. Утратило силу постановлением акимата города Капшагай Алматинской области от 22 мая 2015 года №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Капшагай Алматинской области от 22.05.2015 № 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совместно с Капшагайской городской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государственного учреждения "Отдел внутренней политики города Капшагай" Аккойшы Нурлана Ергазиевича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исполняющего обязанности руководителя аппарата акима города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6"/>
        <w:gridCol w:w="6027"/>
        <w:gridCol w:w="6026"/>
        <w:gridCol w:w="60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     Аким города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С.Кикимов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города Капшагай от "15" апреля 2015 года № 156 "Об определении мест для размещения агитационных печатных материалов в городе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 городу Капшагай: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улица Абая, № 5, стенд у здания городского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1-микрорайон, № 33, стенд у здания учаскового пункта полиции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4-микрорайон, стенд у здания средней школы гимназии;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Заречному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Заречное, улица Дзержинского, № 11, стенд у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Заречное, улица Мира, № 16, стенд на пересечении улиц Мира и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Заречное, улица Садовая, без номера, стенд у здания государственного коммунального предприятия "Камкор";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Арна, улица Колхозная, № 5,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Шенгельдинскому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Шенгельды, улица Сейфуллина, № 34, на пересечении улиц Сейфуллина и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Коскудык, улица Турксибская, № 19, стенд у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Акозек,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Кербулак, улица Бахтиярская, без номера,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Сарыбулак, улица Талгарская, без номера, стенд у здания фельдшерско-акушерского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