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808a" w14:textId="1818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№ 42-174 от 19 декабря 2014 года "О бюджете города Капшагай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27 мая 2015 года № 49-202. Зарегистрировано Департаментом юстиции Алматинской области 10 июня 2015 года № 3216. Утратило силу решением Капшагайского городского маслихата Алматинской области от 19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42-174 от 19 декабря 2014 года "О бюджете города Капшагай на 2015-2017 годы" (зарегистрированного в Реестре государственной регистрации нормативных правовых актов 26 декабря 2014 года № 2979, опубликованного в газете "Нурлы олке" № 01-02 (306-307) от 03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45-191 от 06 февраля 2015 года "О внесении изменений в решение Капшагайского городского маслихата № 42-174 от 19 декабря 2014 года "О бюджете города Капшагай на 2015-2017 годы" (зарегистрированного в Реестре государственной регистрации нормативных правовых актов 17 февраля 2015 года № 3058, опубликованного в газете "Нурлы олке" № 09 (314) от 26 февраля, № 10-11 (315-316) от 03 марта, № 12-13 (317-318) от 21 марта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2015-2017 годы согласно приложениям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5558523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1039751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4421772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2239767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891259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1290746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5536248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1312954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1315963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3009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38200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1328879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1328879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Сатыбалдиева А.Т.)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27 мая 2015 года № 49-202 "О внесении изменений в решение Капшагайского городского маслихата № 42-174 от 19 декабря 2014 года "О бюджете города Капшагай на 2015-2017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1, утвержденное решением Капшагайского городского маслихата от 19 декабря 2014 года № 42-174 "О бюджете города Капшагай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взыскания, налагаемые государственными усреждениями,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 на местном уровне в области 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1421"/>
        <w:gridCol w:w="4779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участников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856"/>
        <w:gridCol w:w="4190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064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