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614c" w14:textId="ae161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образавании избирательных участков для проведения голосования и подсчета голосов в городе Капшагай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19 декабря 2015 года № 11-21. Зарегистрировано Департаментом юстиции Алматинской области 24 декабря 2015 года № 3636. Утратило силу решением акима города Капшагай Алматинской области от 10 декабря 2018 года № 12-15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города Капшагай Алматинской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12-15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городе Капшагай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города Әбдішүкірұлы Ғалымжану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акима города Әбдішүкірұлы Ғ.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города от "19" ноября 2015 года № 11-21 "Об образовании избирательных участков для проведения голосования и подсчета голосов в городе Капшагай" 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голосов в городе Капшагай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824.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1-микрорайон, №44, гимназия №2 имени Шокана 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городКапшагай, 1-микрорайон:№1, №2, №4, №5, №6, №20,с №27 по 32,с №37 по 38в;2-микрорайон:№7, №8.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Избирательный участок№825.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1-микрорайон,детский сад "Гулдер".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границах:город Капшагай,1-микрорайон: № 7, № 8, с № 10 по 18, с № 21 по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Избирательный участок № 826.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2-микрорайон, № 26, средняя школа №3с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Капшагай,2-микрорайон:№ 15, с № 20 по 25, с № 29 по 31а, с № 32 по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827.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3-микрорайон, № 9, детский сад "Малыш".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Капшагай,1-микрорайон: № 19, № 26, № 33; 3-микрорайон: с № 1 по 3, № 10а, № 10б, № 10в, № 11, № 12, № 14,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828.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2-микрорайон, детский сад "Искорка".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Капшагай,2-микрорайон:№ 1, № 2, № 3, № 3а, № 4, № 5, № 6а, № 6б, № 37, № 38; улица Койчумановас № 1 по 37, улица Энергетическая № 1, № 2, № 3, № 5, улица Наурызс № 1 по 7, № 9, № 13, № 14, № 15, № 18, улица Хмельницкогос № 1 по 19, улица Степнаяс № 1 по 10, общежитие камнеобрабатывающего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829.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Капшагай,микрорайон "Ивушка", №5/1,Капшагайскийколледж "Байтерек".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Капшагай,микрорайон "Ивушка":№ 1, № 1 а, № 1б, № 2, № 4 а, № 4 б, № 9; улица Конаевас №1 по 12, № 29, № 31а, 1-микрорайон: № 3,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Избирательный участок №830.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микрорайон "Ивушка", детский сад "Балауса".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18-микрорайон: с № 1 по 65; улица Курылысшы № 2, № 4, № 13, № 14,№ 17, № 23, № 25, № 26, № 30, № 32, № 41 а, улица Сатпаева № 1, № 3, № 4, № 6, № 7, № 10, № 12, улица Муканова № 3, № 5, № 7, № 9, № 19, № 21, № 23, № 27, № 29, № 35, № 37, № 41, № 61, улица Архарлы № 1, № 4, № 5 а, № 8/2, улица Жастар № 3, № 16, № 17, № 18, № 19, улица Уалиханова № 10, улица Сережкин переулок № 1, улица Курмангазы № 19, №25, № 33, № 41, № 41б, улица Амангельды № 6, № 13, № 21, № 27, улица Весенняя № 5, № 9, № 10, № 11, № 13, № 14, № 16, № 17, № 18, улица Жетысу № 3, № 4, № 6, № 9, № 10,№ 11, № 13, № 15, № 16, № 19, № 20, № 22, № 28, № 30, № 32, № 34, № 36, улица Ак дала №1, № 2, № 4, № 8а, улица Ахметова № 11, улица Ауезова № 6, улица Веселая №10, улица Садоваяс №2 по 16, улица Гайдарас № 14 по 16, № 20, № 22, № 22/2, улица Соболевас № 1 по 7, улица Графтиос № 1 по 4, улица Октябрьская № 1, № 30б, № 31а, № 35б, № 36б, улица Серебрянская № 9б, № 10б, № 11, № 11б, № 12б, улица Инвентарнаяс №1 по 10, улица Фрунзес № 1 по 37, № 48; микрорайон "Ивушка": № 5б, улица Ахмешева № 10, № 10/1, № 12,улица Когедай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831.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Октябрьская, № 24, средняя школа № 1 имениЫ.Алтынсарина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Комсомольская №4, №4а, №7а, №7б,№ 7в, №7г, № 9, улица Графтиос № 5 по 49, улица Октябрьскаяс № 1 по 23, № 25/2,улица Набережнаяс № 1 по 14в, улица Центральнаяс № 1 по 14, № 19, № 19б, № 20, улица Мирас № 1 по 15, улица Илийскаяс № 1 по 47, улица Советскаяс № 1 по 44, № 46, улица Космонавтовс № 1 по 116;19-микрорайон: № 1г, улица Вивальди № 4, № 5, № 8, № 10, № 14, № 17, улица Алмагуль № 10, №16, № 19, № 21, № 25, улица Веселая № 4, № 13, № 14, № 15, № 16, № 20, № 22, № 24, № 26, № 38, улица Строительнаяс № 1 по 6, улица Ботагоз № 10а.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акима города Капшагай Алматинской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№832.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Сейфуллина, № 1, государственное коммунальное предприятие "Капшагайский многопрофильный колледж".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Сейфуллина № 1, с № 3 по 14;микрорайон "Асем-Тас",микрорайон "Жулдыз".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833.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городКапшагай, улицаСейфуллина, № 32, административное здание дорожно-эксплуатационного участка № 15 Алматинского областного филиала республиканского государственного предприятия "Казахавтодор".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дом сетевого узла связи; улица Инюшинас №1 по 15, № 19/1, №21/1, улица Соболевас №8 по 38, микрорайон "Мостовик-25"с №1 по 47, улица Балхашская № 3, № 6, № 7, № 8;20-микрорайон, улица Сейфуллина № 1, № 2, № 2д, № 2а, № 2б, № 2д, № 9/1,19-микрорайон: № 1, улица Серебрянская с № 1 по 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акима города Капшагай Алматинской области от 02.02.2016 </w:t>
      </w:r>
      <w:r>
        <w:rPr>
          <w:rFonts w:ascii="Times New Roman"/>
          <w:b w:val="false"/>
          <w:i w:val="false"/>
          <w:color w:val="00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Избирательный участок №834.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Сейфуллина, №46/2,административное здание товариществас ограниченной ответственностью"Или-Строй".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садоводческие товарищества: "Энергетик-1","Заря", "Заря Капшагая","Капшагай Алтын Алма", "Связист-1", "Строитель", микрорайон "Спутник", улица Лесозавод с № 1 по 40, улица Железнодорожная с № 1 по 14, № 3а, № 3б, нефтебаза № 1, № 2; военизированная охрана с № 1 по 8; микрорайон "Рауан".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акима города Капшагай Алматинской области от 02.02.2016 </w:t>
      </w:r>
      <w:r>
        <w:rPr>
          <w:rFonts w:ascii="Times New Roman"/>
          <w:b w:val="false"/>
          <w:i w:val="false"/>
          <w:color w:val="ff0000"/>
          <w:sz w:val="28"/>
        </w:rPr>
        <w:t>№ 02-02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№835.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3-микрорайон, средняя школа №4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3-микрорайон: с №4 по 8, №16, № 20, № 28д,№ 34,с №36 по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836.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 №5а, городская детская поликлиника.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5-микрорайон:№2а, № 2б, № 2в, №3, №4, №6, №9, с №10 по 13а.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№837.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3-микрорайон, № 25, центр детского творчества.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3-микрорайон:№ 18, № 19, с №2 1 по 23, № 24а, № 24б, № 24г, № 26, № 27, № 28а, № 28б, № 28в, № 28г, № 28д.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№838.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Жамбыла, № 13/1, Дом культуры акима города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4-микрорайон: с №1 по 4, № 18, № 19, № 26, 2-микрорайон: с № 9 по 14, № 16,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№839.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4-микрорайон, Казахская средняя школа №1 имениД.А.Конаева.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4-микрорайон:№ 10, № 12, № 16, № 20, № 21, с № 23 по 25, № 27а, № 27б, с № 28 по 30, № 36, № 37, № 38 а, № 38б, № 39, № 46, № 48, № 53, № 54, № 55, № 56, № 57, № 58, № 64,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№840.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Капшагай,5-микрорайон,улица Мостостроителей, №1, управление государственных доходов по городу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границах:город Капшагай, 4-микрорайон: с № 41по 43; 5-микрорайон: № 17, № 17б, с № 18 по 22, домметеостанции № 18; 8-микрорайон, 10-микрорайон, 12-микрорайон, 12а-микрорайон, 12б-микрорайон, микрорайон "Восточный", микрорайон "Гулдер", микрорайон "Арна", микрорайон Арна - 2 очередь.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841.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5-микрорайон,средняя школа №5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5-микрорайон:№ 15, № 23, № 25, с № 27 по 31, с № 33 по 38, № 40, № 42, №4 4, № 48А, № 53, с № 55 по 57; микрорайон "Карлыгаш".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улица Центральная, № 22,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Вграницах: село Заречное, улица Дзержинскогос № 1 по 35, № 19а, № 21/3, № 26/1, №40, № 70, № 152, № 154, № 156, № 164, № 166, улицаСоветскаяс № 1 по 7, с № 9 по 20, улица Садоваяс №1 по 5, улица Мирас №1 по 19, улица Набережная №1, № 3, № 5, № 6, № 7, №30, № 38, № 40, № 60, № 147, улица Абаяс №1 по 9, улица Маметова №5, улица Рыскулова № 14, Тауелсиздик № 15, № 18, № 28; станция Илийская; микрорайон: №20, улица Момышулы № 11, улица Наурызбай батыр № 5, улица Центральная № 11, улица Абая № 3г, № 5б, № 6а, № 16б, №3 7, № 41, № 46, № 48, №50, №53.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№843.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улица Дзержинского, № 3а,средняя школа № 12с дошкольным мини-центром села Заречное.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Заречное, новые подстанции №1,№2;Дорожно-эксплуатационный участок № 536: с № 1 по 3; улица Весенняяс № 1 по 6, улица Школьнаяс № 1 по 16, улица Толе би № 1, № 3, улица Курмангазы №1, улица Рахимжанова №5; микрорайон: с № 1 по 19, № 21; дом офицерского состава № 1; пожарная часть № 1, дорожно-распределительный пункт № 2,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844.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Арна, средняя школа № 11 села 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845.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Шенгельды, улица Бахтыбай акына, Дом культуры села Шенгельды.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Шенгельды, улица Казахстанскаяс № 1 по 37, улица Кожахан бабас №1 по 33, улица Кабан-Каблиса с № 1 по57/2, №16/2, улица Момышулыс №1 по 22, улица Сейфуллинас № 1 по 37, улица Айымбетовас № 1 по 38, № 41, № 42, № 44/2, улица Жамбылас №1 по 53, улицаКадыргали Жалайырас № 1 по 13, улицаСатпаевас №1 по 34,улицаОтеген батыра с № 1 по 16, улицаМакатаевас № 1 по 7, улица Бражникова № 1, № 3, № 5, № 7, улица Малайсарыс № 1 по 10, улица Бокинас № 1 по 12, улица Ехнича с № 1 по 29, улица Бахтыбай акынас № 1 по 10, улица Балпык бис № 1 по 40;ул. Бейбитшилик № 7, № 9, № 14,улица Уалиханова № 11, улица Кабан-Каблиса№16/2, улица Тауелсиздик № 13, село Шолак.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№846.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селоШенгельды, улица Макатаева, № 10, средняя школа № 6 имени КадыргалиЖалайыра.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Вграницах: село Шенгельды, улица Московская № 1, улица Комсомольскаяс № 1 по 6, улица Райымбека с № 1 по 61, улица Ескелды би с №1 по 55, улица Валиханова с № 1 по 7, микрорайон "Кайнар" № 14, улица Жиенкулова.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847.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Центр:село Кербулак, средняя школа № 7 с дошкольным мини-центром села Кербулак с начальной школой № 10 села Акозек.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селоКербулак.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848.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Сарыбулак, улица Жалайыр, № 1, средняя школа № 8с дошкольным мини-центром села Сарыбулак.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849.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Коскудык, средняя школа № 9 села Коскудык.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станцияКоскудык, разъезды: Таскум, Кулантобе, Боктер.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участок№ 850.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Акозек, административное здание бригады №5 сельскохозяйственного производственного кооператива "Племзавод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селоАкозек.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851.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5-микрорайон,№ 5а, Капшагайская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 № 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Избирательныйучасток № 852.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городКапшагай, улица Конаева, № 10,Капшагайский Дом-интернат для престарелых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Конаева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853.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Конаева, № 14, Капшагайский городской отдел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Конаева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854.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микрорайон "Жулдыз", войсковая часть № 32363.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войсковая часть № 32363.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участок№ 855.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войсковая часть № 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Заречное, войсковая часть № 7552.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