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f11d" w14:textId="b3ef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городе Текели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Текели Алматинской области от 14 января 2015 года № 1. Зарегистрировано Департаментом юстиции Алматинской области 09 февраля 2015 года № 3032. Утратило силу решением акима города Текели Алматинской области от 27 апреля 2015 года № 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акима города Текели Алматинской области от 27.04.2015 № 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проведения голосования и подсчета голосов образовать в городе Текели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Менисова Бакытжана Запировича.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города Текели от 14 января 2015 года № 1 "Об образовании избирательных участков для проведения голосования и подсчета голосов в городе Текели"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Избирательные участки, образованные для проведения голосования и подсчета голосов в городе Текели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901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О. Кошевого № 6, Средняя школа № 2 с дошкольным мини-центром, телефон 5-20-40.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улицы О. Кошевого с № 1 по № 56, Д. Конаева с № 331 по № 415 (нечетная сторона) с № 394 по № 500, Горняцкая с № 1 по № 71, Жаркент с № 1 по № 54, Ватутина с № 1 по № 30, О. Жандосова с № 1 по № 27; переулки Пионерский с № 1 по № 12, Ключевой с № 1 по № 9.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902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Д. Конаева № 378, административное здание товарищества с ограниченной ответственностью "Алатау Мрамор".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улицы Д. Конаева с № 227 по № 299 (нечетная сторона), с № 254 по № 384 (четная сторона), Железнодорожная с № 1 по № 58, А. Иманова с № 1 по № 22, Б. Момышулы с № 1 по № 12, М. Маметова с № 1 по № 134, Чкалова с № 1 по № 26, Баумана с № 1 по № 11, Пархоменко с № 1 по № 33, Островского с № 1 по № 31, И. Есенберлина с № 1 по № 37, Чехова с № 1 по № 67, Б. Римовой с № 1 по № 26, Лермонтова с № 1 по № 24; переулок Октябрьский с № 1 по № 13.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903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К.Сатпаев № 50, Средняя школа № 1 с дошкольным мини-центром, телефон 4-13-25.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улицы Веселая Поляна с № 1 по 60, Д. Конаева с № 301 по № 329 (нечетная сторона), № 386, 388, 390, 392, Суйнбая с № 1 по № 28, Садовая с № 1 по № 104, Е. Брусиловского с № 1 по № 33, К.Сатпаева с № 1 по № 86, Титова с № 1 по № 32, Шаталова с № 1 по № 38, Болтирик шешен с № 1 по № 60, Мичурина с № 1 по № 86, Ш. Калдаякова с № 1 по № 56, Стадионная с № 1 по № 40.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904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Д. Конаева № 198, административное здание товарищества с ограниченной ответственностью "Каскад".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улицы Чехова с № 68 по № 98, Д. Конаева с № 186 по № 252 (четная сторона), Райымбек батыра с № 1 по № 37, К. Рыскулбекова с № 1 по № 47, Абая с № 1 по № 53, Ломоносова с № 1 по № 38, А. Байтурсынова с № 1 по № 23, М. Макатаева с № 1 по № 17, Некрасова с № 1 по № 13, М. Кадилбекова с № 1 по № 31, Бухар жырау с № 1 по № 15; переулок Подгорный с № 1 по № 18.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905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Женис № 6, детский сад № 2, телефон 4-20-27.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улицы Жамбыла с № 1 по № 74, Женис с № 2 по № 8, Казахстан с № 30 по № 47.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906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Женис № 10, Средняя школа № 8 с дошкольным мини-центром, телефон 4-25-93.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улицы Кора с № 1 по № 75, Ш.Уалиханова с № 1 по № 68, Женис с № 9 по № 16, Бактыбая с № 1 по № 62.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907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Тауелсиздик № 23, Средняя школа № 5, телефон 4-26-60.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улицы М. Ауэзова № 32, 33, 36, 37, 38, 39, 40, Тауелсиздик № 12, 14, 16, 18, 20, 22, 26, 27, 28, 29, Казахстан № 17, 19, 21, 22, 23, 26, 28.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Избирательный участок № 908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Тауелсиздик № 11, Городской Дом культуры акима города Текели, телефон 4-46-84.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улицы Гарышкерлер с № 1 по № 6, Гагарина с № 1 по № 19, М. Ауэзова № 20, 21, 22, 22-а, 23, 24, 27, 28, Тауелсиздик № 9, 13, 15, 17, 19, 21, Казахстан № 16, 18.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909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М. Ауэзова № 1, Средняя школа № 3 с дошкольным мини-центром, телефон 4-20-29.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улицы Абылай хана с № 1 по № 33, Толе би с № 1 по № 41, Юдичева с № 1 по № 9, Л. Хамиди с № 1 по № 15, Казахстан с № 1 по № 15, Тауелсиздик № 1, 2, 3, 5, 7, М. Ауэзова с № 1 по № 19.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910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Достык № 31, Средняя школа № 6 с дошкольным мини-центром, телефон 4-51-74.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улицы Береговая с № 1 по № 85; Каратал с № 1 по № 204, Пушкина с № 1 по № 130, Тимирязева с № 1 по № 130, Достык с № 1 по № 53, Кеншилер с № 1 по № 61; переулки Энергетиков № 1, 2; Молодежный с № 1 по № 10.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 911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Достык № 54, частный детский сад "KINDERLAND", телефон 4-29-47.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город Текели, улицы Алматы с № 1 по № 89, Достык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№ 55 по № 141, Тимирязева с № 131 по № 237, Балпык би с № 1 по № 78, Чайковского с № 1 по № 78, Каратал с № 205 по № 349, Береговая с № 86 по № 131, Пушкина с № 131 по № 193.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912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город Текели, улица Д. Конаева № 81, административное здание товарищества с ограниченной ответственностью "Текели Газсервис".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улицы Подхозная с № 1 по № 17, Д.Конаева с № 1 по № 150, с № 151 по № 209 (нечетная сторона), Шевченко с № 1 по № 52, Л. Асановой с № 1 по № 40, Ы. Алтынсарина с № 1 по № 44, Айдар би с № 1 по № 26, Керимбек с № 1 по № 53, Аль-Фараби с № 1 по № 18, И. Жансугурова с № 1 по № 20, Оракты батыр с № 1 по № 110, Панфилова с № 1 по № 107; переулок Западный с № 1 по № 5.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913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А. Кастеева № 8, Средняя школа № 4, телефон 4-55-25.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улицы И. Жансугурова с № 21 по № 93, Толстого с № 1 по № 68, К. Жалайыри № 1 по № 63, М. Толебаева с № 1 по № 50, А. Кастеева № 1, 2, Лазо с № 1 по № 26, С. Сейфуллина с № 1 по № 29, Аль-Фараби с № 19 по № 32.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914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Тауелсиздик № 25, Текелийская городская больница, телефон 4-22-10.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территория Текелийской городской больницы.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915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улица Стадионная № 41, Текелийское медико-социальное учреждение для престарелых и инвалидов общего типа, телефон 4-14-87.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территория Текелийского медико-социального учреждения для престарелых и инвалидов общего типа.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916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Текели, Пограничный пост "Текели" воинской части № 2091, телефон 4-21-95.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Текели, территория пограничного поста "Текели" воинская часть № 2091.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917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Рудничный, улица Бейбитшилик № 58, Средняя школа № 7 с дошкольным мини-центром, телефон 4-74-63.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село Рудничный, улицы Бейбитшилик с № 1 по № 59, Советская с № 1 по № 19, Школьная с № 1 по № 15, Наурызбай батыра с № 1 по № 17, Биржан сал с № 3 по № 15, Курмангазы с № 1 по № 16, Ескелди би с № 1 по № 25, Акын Сара с № 1 по № 28, Ш. Айманова с № 1 по № 20, М.Жумабаева с № 1 по № 17, А.Бейсеуова с № 1 по № 8, Алатау с № 1 по № 12.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918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Рудничный, Пограничная комендатура "Рудничный" воинской части № 2091, телефон 4-73-65.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Рудничный, территория пограничной комендатуры "Рудничный" воинской части № 2091.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