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aad8" w14:textId="6cda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19 декабря 2014 года № 36-228 "О бюджете города Текели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09 февраля 2015 года № 37-241. Зарегистрировано Департаментом юстиции Алматинской области от 16 февраля 2015 года № 3052. Утратило силу решением Текелийского городского маслихата Алматинской области от 28 марта 2016 года № 2-10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Текелийского городского маслихата Алматинской области от 28.03.2016 </w:t>
      </w:r>
      <w:r>
        <w:rPr>
          <w:rFonts w:ascii="Times New Roman"/>
          <w:b w:val="false"/>
          <w:i w:val="false"/>
          <w:color w:val="ff0000"/>
          <w:sz w:val="28"/>
        </w:rPr>
        <w:t>№ 2-10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26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2978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городской газете "Текели тынысы" от 16 января 2015 года № 3 (3214), от 23 января 2015 года № 4 (3215)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3115573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109479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7409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15664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2983021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789758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1106695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1086568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затраты 3142801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чистое бюджетное кредитование 114564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114564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сальдо по операциям с финансовыми активами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дефицит (профицит) бюджета (-) 141792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дефицита (использование профицита) бюджета 141792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Отдела (по согласованию Мырзахметова Ф.С.)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5"/>
        <w:gridCol w:w="4935"/>
      </w:tblGrid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 от 09 февраля 2015 года № 37-241 "О внесении изменений в решение Текелийского городского маслихата от 19 декабря 2014 года № 36-228 "О бюджете города Текели на 2015-2017 годы"</w:t>
            </w:r>
          </w:p>
        </w:tc>
      </w:tr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Текелийского городского маслихата от 19 декабря 2014 года № 36-228 "О бюджете города Текели на 2015-2017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по обеспечению прав и улучшению качества жизни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1746"/>
        <w:gridCol w:w="1747"/>
        <w:gridCol w:w="2722"/>
        <w:gridCol w:w="4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079"/>
        <w:gridCol w:w="1079"/>
        <w:gridCol w:w="1080"/>
        <w:gridCol w:w="5301"/>
        <w:gridCol w:w="26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637"/>
        <w:gridCol w:w="956"/>
        <w:gridCol w:w="3925"/>
        <w:gridCol w:w="4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