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36c9" w14:textId="dad3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02 июля 2015 года № 183. Зарегистрировано Департаментом юстиции Алматинской области 23 июля 2015 года № 3302.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внутренней политики города Текели" Шоханову Нуржамал Абдрахманкызы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Лепесова Сери Болысбаевича.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Бельдебеков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2 июля 2015 года № 183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города текели"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города Текели" (далее - Отдел) является государственным органом Республики Казахстан, осуществляющим руководство в сфере внутренней политики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041700, Республика Казахстан, Алматинская область, город Текели, улица Абылай хана, № 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– государственное учреждение "Отдел внутренней политики города Текели".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государственной политики и функций государственного управления в сфере внутренней политики в городе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разъяснения и пропаганды в городе ежегодных Посланий Президента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стратегического и политического планирования, координации работы государственных органов по вопросам внутренней 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"круглых столов", совещаний по вопросам пропаганды и применения государственных символов на территорий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общественно-политических, культурно-массовых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и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органами и иными органами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