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2538" w14:textId="327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 № 177. Зарегистрировано Департаментом юстиции Алматинской области 29 июля 2015 года № 3310.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архитектуры и градостроительства города Текели" Андасова Болата Турсуновича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интернет–ресурсе, определяемом Правительством Республики Казахстан, и на интернет–ресурсе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Бельдебекова Болата Далабаевича.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2015 года № 177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города Текели"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города Текели" (далее – Отдел) является государственным органом Республики Казахстан, осуществляющим руководство в сфере архитектуры и градостроительства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архитектуры и градостроительства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архитектурной и градостроительной деятельности на территории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города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города (проекта городской планировки), генеральных планов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разработки схем градостроительного развития территории города,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города и городского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